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09" w:rsidRPr="00372E28" w:rsidRDefault="00146609" w:rsidP="00B711B5">
      <w:pPr>
        <w:spacing w:line="360" w:lineRule="auto"/>
        <w:rPr>
          <w:rFonts w:ascii="Arial" w:hAnsi="Arial" w:cs="Arial"/>
          <w:b/>
          <w:sz w:val="24"/>
          <w:szCs w:val="24"/>
        </w:rPr>
      </w:pPr>
      <w:bookmarkStart w:id="0" w:name="_Ref207911198"/>
      <w:bookmarkStart w:id="1" w:name="_GoBack"/>
      <w:bookmarkEnd w:id="1"/>
      <w:r>
        <w:rPr>
          <w:rFonts w:ascii="Arial" w:hAnsi="Arial" w:cs="Arial"/>
          <w:b/>
          <w:sz w:val="24"/>
          <w:szCs w:val="24"/>
        </w:rPr>
        <w:t>Overview of methods, data sources and k</w:t>
      </w:r>
      <w:r w:rsidRPr="00372E28">
        <w:rPr>
          <w:rFonts w:ascii="Arial" w:hAnsi="Arial" w:cs="Arial"/>
          <w:b/>
          <w:sz w:val="24"/>
          <w:szCs w:val="24"/>
        </w:rPr>
        <w:t>ey assumptions</w:t>
      </w:r>
      <w:r w:rsidRPr="00372E28">
        <w:t xml:space="preserve"> </w:t>
      </w:r>
      <w:r w:rsidRPr="00372E28">
        <w:rPr>
          <w:rFonts w:ascii="Arial" w:hAnsi="Arial" w:cs="Arial"/>
          <w:b/>
          <w:sz w:val="24"/>
          <w:szCs w:val="24"/>
        </w:rPr>
        <w:t>underpinning the economic model</w:t>
      </w:r>
    </w:p>
    <w:p w:rsidR="00146609" w:rsidRPr="00184FE7" w:rsidRDefault="00146609" w:rsidP="00B711B5">
      <w:pPr>
        <w:spacing w:line="360" w:lineRule="auto"/>
        <w:rPr>
          <w:rFonts w:ascii="Arial" w:hAnsi="Arial" w:cs="Arial"/>
          <w:b/>
          <w:sz w:val="24"/>
          <w:szCs w:val="24"/>
        </w:rPr>
      </w:pPr>
    </w:p>
    <w:p w:rsidR="00146609" w:rsidRDefault="00146609" w:rsidP="00B711B5">
      <w:pPr>
        <w:spacing w:line="360" w:lineRule="auto"/>
        <w:rPr>
          <w:rFonts w:ascii="Arial" w:hAnsi="Arial" w:cs="Arial"/>
          <w:b/>
          <w:sz w:val="24"/>
          <w:szCs w:val="24"/>
        </w:rPr>
      </w:pPr>
      <w:r w:rsidRPr="00184FE7">
        <w:rPr>
          <w:rFonts w:ascii="Arial" w:hAnsi="Arial" w:cs="Arial"/>
          <w:b/>
          <w:sz w:val="24"/>
          <w:szCs w:val="24"/>
        </w:rPr>
        <w:t xml:space="preserve">Details and assumptions in the model structure and in the estimation of </w:t>
      </w:r>
      <w:r>
        <w:rPr>
          <w:rFonts w:ascii="Arial" w:hAnsi="Arial" w:cs="Arial"/>
          <w:b/>
          <w:sz w:val="24"/>
          <w:szCs w:val="24"/>
        </w:rPr>
        <w:t xml:space="preserve">clinical </w:t>
      </w:r>
      <w:r w:rsidRPr="00184FE7">
        <w:rPr>
          <w:rFonts w:ascii="Arial" w:hAnsi="Arial" w:cs="Arial"/>
          <w:b/>
          <w:sz w:val="24"/>
          <w:szCs w:val="24"/>
        </w:rPr>
        <w:t>input parameters</w:t>
      </w:r>
    </w:p>
    <w:p w:rsidR="00146609" w:rsidRPr="00184FE7" w:rsidRDefault="00146609" w:rsidP="00B711B5">
      <w:pPr>
        <w:numPr>
          <w:ilvl w:val="0"/>
          <w:numId w:val="30"/>
        </w:numPr>
        <w:spacing w:line="360" w:lineRule="auto"/>
        <w:ind w:left="360"/>
        <w:rPr>
          <w:rFonts w:ascii="Arial" w:hAnsi="Arial" w:cs="Arial"/>
          <w:b/>
          <w:sz w:val="24"/>
          <w:szCs w:val="24"/>
        </w:rPr>
      </w:pPr>
      <w:r w:rsidRPr="00184FE7">
        <w:rPr>
          <w:rFonts w:ascii="Arial" w:hAnsi="Arial" w:cs="Arial"/>
          <w:b/>
          <w:sz w:val="24"/>
          <w:szCs w:val="24"/>
        </w:rPr>
        <w:t>Decision-tree component</w:t>
      </w:r>
    </w:p>
    <w:p w:rsidR="00146609" w:rsidRPr="00F2405F" w:rsidRDefault="00146609" w:rsidP="00B711B5">
      <w:pPr>
        <w:numPr>
          <w:ilvl w:val="0"/>
          <w:numId w:val="26"/>
        </w:numPr>
        <w:spacing w:line="360" w:lineRule="auto"/>
        <w:ind w:left="360"/>
        <w:rPr>
          <w:rFonts w:ascii="Arial" w:hAnsi="Arial" w:cs="Arial"/>
          <w:sz w:val="24"/>
          <w:szCs w:val="24"/>
        </w:rPr>
      </w:pPr>
      <w:r>
        <w:rPr>
          <w:rFonts w:ascii="Arial" w:hAnsi="Arial" w:cs="Arial"/>
          <w:sz w:val="24"/>
          <w:szCs w:val="24"/>
        </w:rPr>
        <w:t xml:space="preserve">The study population entering the decision-tree comprised adults </w:t>
      </w:r>
      <w:r w:rsidRPr="000C0D26">
        <w:rPr>
          <w:rFonts w:ascii="Arial" w:hAnsi="Arial" w:cs="Arial"/>
          <w:sz w:val="24"/>
          <w:szCs w:val="24"/>
        </w:rPr>
        <w:t xml:space="preserve">aged at least 18 years who fulfilled diagnostic criteria for social </w:t>
      </w:r>
      <w:r w:rsidRPr="00F2405F">
        <w:rPr>
          <w:rFonts w:ascii="Arial" w:hAnsi="Arial" w:cs="Arial"/>
          <w:sz w:val="24"/>
          <w:szCs w:val="24"/>
        </w:rPr>
        <w:t>anxiety disorder and were eligible for all the treatment options included in the analysis.</w:t>
      </w:r>
    </w:p>
    <w:p w:rsidR="00146609" w:rsidRPr="00F2405F" w:rsidRDefault="00146609" w:rsidP="00B711B5">
      <w:pPr>
        <w:numPr>
          <w:ilvl w:val="0"/>
          <w:numId w:val="26"/>
        </w:numPr>
        <w:spacing w:line="360" w:lineRule="auto"/>
        <w:ind w:left="360"/>
        <w:rPr>
          <w:rFonts w:ascii="Arial" w:hAnsi="Arial" w:cs="Arial"/>
          <w:sz w:val="24"/>
          <w:szCs w:val="24"/>
        </w:rPr>
      </w:pPr>
      <w:r w:rsidRPr="00F2405F">
        <w:rPr>
          <w:rFonts w:ascii="Arial" w:hAnsi="Arial" w:cs="Arial"/>
          <w:sz w:val="24"/>
          <w:szCs w:val="24"/>
        </w:rPr>
        <w:t>The decision-tree consisted of initial treatment with one of the 28 interventions assessed followed by 1-year follow up.</w:t>
      </w:r>
    </w:p>
    <w:p w:rsidR="00146609" w:rsidRDefault="00146609" w:rsidP="00B711B5">
      <w:pPr>
        <w:numPr>
          <w:ilvl w:val="0"/>
          <w:numId w:val="26"/>
        </w:numPr>
        <w:spacing w:line="360" w:lineRule="auto"/>
        <w:ind w:left="360"/>
        <w:rPr>
          <w:rFonts w:ascii="Arial" w:hAnsi="Arial" w:cs="Arial"/>
          <w:sz w:val="24"/>
          <w:szCs w:val="24"/>
        </w:rPr>
      </w:pPr>
      <w:r w:rsidRPr="00F2405F">
        <w:rPr>
          <w:rFonts w:ascii="Arial" w:hAnsi="Arial" w:cs="Arial"/>
          <w:sz w:val="24"/>
          <w:szCs w:val="24"/>
        </w:rPr>
        <w:t>For purposes of estimation of QALYs, initial treatment was assumed to last 12 weeks for all interventions; this modelling assumption did not affect estimated resource use associated with psychological interventions.</w:t>
      </w:r>
    </w:p>
    <w:p w:rsidR="00146609" w:rsidRPr="00F2405F" w:rsidRDefault="00146609" w:rsidP="00B711B5">
      <w:pPr>
        <w:numPr>
          <w:ilvl w:val="0"/>
          <w:numId w:val="26"/>
        </w:numPr>
        <w:spacing w:line="360" w:lineRule="auto"/>
        <w:ind w:left="360"/>
        <w:rPr>
          <w:rFonts w:ascii="Arial" w:hAnsi="Arial" w:cs="Arial"/>
          <w:sz w:val="24"/>
          <w:szCs w:val="24"/>
        </w:rPr>
      </w:pPr>
      <w:r>
        <w:rPr>
          <w:rFonts w:ascii="Arial" w:hAnsi="Arial" w:cs="Arial"/>
          <w:sz w:val="24"/>
          <w:szCs w:val="24"/>
        </w:rPr>
        <w:t>The total time spent by the study population in the decision tree was 12 weeks (initial treatment) plus 1 year (follow up).</w:t>
      </w:r>
    </w:p>
    <w:p w:rsidR="00146609" w:rsidRDefault="00146609" w:rsidP="000B41A1">
      <w:pPr>
        <w:numPr>
          <w:ilvl w:val="0"/>
          <w:numId w:val="26"/>
        </w:numPr>
        <w:spacing w:line="360" w:lineRule="auto"/>
        <w:ind w:left="360"/>
        <w:rPr>
          <w:rFonts w:ascii="Arial" w:hAnsi="Arial" w:cs="Arial"/>
          <w:sz w:val="24"/>
          <w:szCs w:val="24"/>
        </w:rPr>
      </w:pPr>
      <w:r w:rsidRPr="00F2405F">
        <w:rPr>
          <w:rFonts w:ascii="Arial" w:hAnsi="Arial" w:cs="Arial"/>
          <w:sz w:val="24"/>
          <w:szCs w:val="24"/>
        </w:rPr>
        <w:t xml:space="preserve">After initial treatment, people either recovered, no further meeting criteria for diagnosis (being in a state of ‘no social anxiety disorder’) or failed to recover (remaining in the state of ‘social anxiety disorder’). </w:t>
      </w:r>
    </w:p>
    <w:p w:rsidR="00146609" w:rsidRPr="000B41A1" w:rsidRDefault="00146609" w:rsidP="001D1083">
      <w:pPr>
        <w:numPr>
          <w:ilvl w:val="0"/>
          <w:numId w:val="26"/>
        </w:numPr>
        <w:spacing w:line="360" w:lineRule="auto"/>
        <w:ind w:left="360"/>
        <w:rPr>
          <w:rFonts w:ascii="Arial" w:hAnsi="Arial" w:cs="Arial"/>
          <w:sz w:val="24"/>
          <w:szCs w:val="24"/>
        </w:rPr>
      </w:pPr>
      <w:r w:rsidRPr="000B41A1">
        <w:rPr>
          <w:rFonts w:ascii="Arial" w:hAnsi="Arial" w:cs="Arial"/>
          <w:sz w:val="24"/>
          <w:szCs w:val="24"/>
        </w:rPr>
        <w:t xml:space="preserve">People recovering after pharmacological treatment were assumed to receive another 26 weeks of maintenace treatment with the same drug; people recovering after psychological treatment </w:t>
      </w:r>
      <w:r w:rsidR="00C97BE4">
        <w:rPr>
          <w:rFonts w:ascii="Arial" w:hAnsi="Arial" w:cs="Arial"/>
          <w:sz w:val="24"/>
          <w:szCs w:val="24"/>
        </w:rPr>
        <w:t>did not</w:t>
      </w:r>
      <w:r w:rsidRPr="000B41A1">
        <w:rPr>
          <w:rFonts w:ascii="Arial" w:hAnsi="Arial" w:cs="Arial"/>
          <w:sz w:val="24"/>
          <w:szCs w:val="24"/>
        </w:rPr>
        <w:t xml:space="preserve"> receive </w:t>
      </w:r>
      <w:r w:rsidR="00C97BE4">
        <w:rPr>
          <w:rFonts w:ascii="Arial" w:hAnsi="Arial" w:cs="Arial"/>
          <w:sz w:val="24"/>
          <w:szCs w:val="24"/>
        </w:rPr>
        <w:t>further</w:t>
      </w:r>
      <w:r w:rsidRPr="000B41A1">
        <w:rPr>
          <w:rFonts w:ascii="Arial" w:hAnsi="Arial" w:cs="Arial"/>
          <w:sz w:val="24"/>
          <w:szCs w:val="24"/>
        </w:rPr>
        <w:t xml:space="preserve"> maintenance treatment. </w:t>
      </w:r>
      <w:r w:rsidR="00064856">
        <w:rPr>
          <w:rFonts w:ascii="Arial" w:hAnsi="Arial" w:cs="Arial"/>
          <w:sz w:val="24"/>
          <w:szCs w:val="24"/>
        </w:rPr>
        <w:t>Individuals</w:t>
      </w:r>
      <w:r w:rsidRPr="000B41A1">
        <w:rPr>
          <w:rFonts w:ascii="Arial" w:hAnsi="Arial" w:cs="Arial"/>
          <w:sz w:val="24"/>
          <w:szCs w:val="24"/>
        </w:rPr>
        <w:t xml:space="preserve"> not recovering were assumed to stop treatment.</w:t>
      </w:r>
    </w:p>
    <w:p w:rsidR="00E82D17" w:rsidRDefault="00146609" w:rsidP="00E82D17">
      <w:pPr>
        <w:numPr>
          <w:ilvl w:val="0"/>
          <w:numId w:val="26"/>
        </w:numPr>
        <w:spacing w:line="360" w:lineRule="auto"/>
        <w:ind w:left="360"/>
        <w:rPr>
          <w:rFonts w:ascii="Arial" w:hAnsi="Arial" w:cs="Arial"/>
          <w:sz w:val="24"/>
          <w:szCs w:val="24"/>
        </w:rPr>
      </w:pPr>
      <w:r>
        <w:rPr>
          <w:rFonts w:ascii="Arial" w:hAnsi="Arial" w:cs="Arial"/>
          <w:sz w:val="24"/>
          <w:szCs w:val="24"/>
        </w:rPr>
        <w:t xml:space="preserve">In the 1-year follow-up, </w:t>
      </w:r>
      <w:r w:rsidRPr="00F2405F">
        <w:rPr>
          <w:rFonts w:ascii="Arial" w:hAnsi="Arial" w:cs="Arial"/>
          <w:sz w:val="24"/>
          <w:szCs w:val="24"/>
        </w:rPr>
        <w:t xml:space="preserve">people who did not recover </w:t>
      </w:r>
      <w:r>
        <w:rPr>
          <w:rFonts w:ascii="Arial" w:hAnsi="Arial" w:cs="Arial"/>
          <w:sz w:val="24"/>
          <w:szCs w:val="24"/>
        </w:rPr>
        <w:t xml:space="preserve">were assumed to </w:t>
      </w:r>
      <w:r w:rsidRPr="00F2405F">
        <w:rPr>
          <w:rFonts w:ascii="Arial" w:hAnsi="Arial" w:cs="Arial"/>
          <w:sz w:val="24"/>
          <w:szCs w:val="24"/>
        </w:rPr>
        <w:t xml:space="preserve">remain in the ‘social anxiety disorder’ state. </w:t>
      </w:r>
      <w:r>
        <w:rPr>
          <w:rFonts w:ascii="Arial" w:hAnsi="Arial" w:cs="Arial"/>
          <w:sz w:val="24"/>
          <w:szCs w:val="24"/>
        </w:rPr>
        <w:t>T</w:t>
      </w:r>
      <w:r w:rsidRPr="00F2405F">
        <w:rPr>
          <w:rFonts w:ascii="Arial" w:hAnsi="Arial" w:cs="Arial"/>
          <w:sz w:val="24"/>
          <w:szCs w:val="24"/>
        </w:rPr>
        <w:t xml:space="preserve">hose who recovered might relapse, meeting again diagnostic criteria for the disorder, and thus re-enter the ‘social anxiety disorder’ state. </w:t>
      </w:r>
      <w:r>
        <w:rPr>
          <w:rFonts w:ascii="Arial" w:hAnsi="Arial" w:cs="Arial"/>
          <w:sz w:val="24"/>
          <w:szCs w:val="24"/>
        </w:rPr>
        <w:t>Relapse was assumed to occur at 6 months after completion of initial treatment (mid-point of the 1-year follow-up).</w:t>
      </w:r>
    </w:p>
    <w:p w:rsidR="00146609" w:rsidRPr="00E82D17" w:rsidRDefault="00146609" w:rsidP="00E82D17">
      <w:pPr>
        <w:numPr>
          <w:ilvl w:val="0"/>
          <w:numId w:val="26"/>
        </w:numPr>
        <w:spacing w:line="360" w:lineRule="auto"/>
        <w:ind w:left="360"/>
        <w:rPr>
          <w:rFonts w:ascii="Arial" w:hAnsi="Arial" w:cs="Arial"/>
          <w:sz w:val="24"/>
          <w:szCs w:val="24"/>
        </w:rPr>
      </w:pPr>
      <w:r w:rsidRPr="00E82D17">
        <w:rPr>
          <w:rFonts w:ascii="Arial" w:hAnsi="Arial" w:cs="Arial"/>
          <w:sz w:val="24"/>
          <w:szCs w:val="24"/>
        </w:rPr>
        <w:t xml:space="preserve">Efficacy of initial treatment for each intervention was derived from a systematic review and network meta-analysis (NMA) of interventions for adults with social anxiety disorder [1]. The NMA utilised continuous data (changes on symptom scales of social anxiety) expressed in the form of a standardised mean difference (SMD) and recovery data (loss of diagnosis at end of treatment). SMD data were adjusted using the identified relationship between SMD and recovery. Subsequently, SMDs of all </w:t>
      </w:r>
      <w:r w:rsidRPr="00E82D17">
        <w:rPr>
          <w:rFonts w:ascii="Arial" w:hAnsi="Arial" w:cs="Arial"/>
          <w:sz w:val="24"/>
          <w:szCs w:val="24"/>
        </w:rPr>
        <w:lastRenderedPageBreak/>
        <w:t xml:space="preserve">interventions versus waitlist were </w:t>
      </w:r>
      <w:r w:rsidR="00E82D17" w:rsidRPr="00E82D17">
        <w:rPr>
          <w:rFonts w:ascii="Arial" w:hAnsi="Arial" w:cs="Arial"/>
          <w:sz w:val="24"/>
          <w:szCs w:val="24"/>
        </w:rPr>
        <w:t xml:space="preserve">transformed into log-odds ratios of recovery, and these in turn were </w:t>
      </w:r>
      <w:r w:rsidRPr="00E82D17">
        <w:rPr>
          <w:rFonts w:ascii="Arial" w:hAnsi="Arial" w:cs="Arial"/>
          <w:sz w:val="24"/>
          <w:szCs w:val="24"/>
        </w:rPr>
        <w:t>used to estimate absolute probabilities of recovery for each intervention using the probability of recovery for wait list as baseline, which was calculated by pooling recovery data from all wait list arms in the RCTs included in the NMA.</w:t>
      </w:r>
    </w:p>
    <w:p w:rsidR="00146609" w:rsidRDefault="00146609" w:rsidP="00B711B5">
      <w:pPr>
        <w:numPr>
          <w:ilvl w:val="0"/>
          <w:numId w:val="26"/>
        </w:numPr>
        <w:spacing w:line="360" w:lineRule="auto"/>
        <w:ind w:left="360"/>
        <w:rPr>
          <w:rFonts w:ascii="Arial" w:hAnsi="Arial" w:cs="Arial"/>
          <w:sz w:val="24"/>
          <w:szCs w:val="24"/>
        </w:rPr>
      </w:pPr>
      <w:r w:rsidRPr="00151E1F">
        <w:rPr>
          <w:rFonts w:ascii="Arial" w:hAnsi="Arial" w:cs="Arial"/>
          <w:sz w:val="24"/>
          <w:szCs w:val="24"/>
        </w:rPr>
        <w:t>The first-year proba</w:t>
      </w:r>
      <w:r>
        <w:rPr>
          <w:rFonts w:ascii="Arial" w:hAnsi="Arial" w:cs="Arial"/>
          <w:sz w:val="24"/>
          <w:szCs w:val="24"/>
        </w:rPr>
        <w:t>bility of relapse after pharmacological maintenance t</w:t>
      </w:r>
      <w:r w:rsidRPr="00151E1F">
        <w:rPr>
          <w:rFonts w:ascii="Arial" w:hAnsi="Arial" w:cs="Arial"/>
          <w:sz w:val="24"/>
          <w:szCs w:val="24"/>
        </w:rPr>
        <w:t>reatment was assumed to equal the midpoint between the risk of relapse during pharmacological maintenance treatment and the risk of r</w:t>
      </w:r>
      <w:r>
        <w:rPr>
          <w:rFonts w:ascii="Arial" w:hAnsi="Arial" w:cs="Arial"/>
          <w:sz w:val="24"/>
          <w:szCs w:val="24"/>
        </w:rPr>
        <w:t xml:space="preserve">elapse of responders to </w:t>
      </w:r>
      <w:r w:rsidRPr="00151E1F">
        <w:rPr>
          <w:rFonts w:ascii="Arial" w:hAnsi="Arial" w:cs="Arial"/>
          <w:sz w:val="24"/>
          <w:szCs w:val="24"/>
        </w:rPr>
        <w:t xml:space="preserve">drug treatment who </w:t>
      </w:r>
      <w:r>
        <w:rPr>
          <w:rFonts w:ascii="Arial" w:hAnsi="Arial" w:cs="Arial"/>
          <w:sz w:val="24"/>
          <w:szCs w:val="24"/>
        </w:rPr>
        <w:t>received no</w:t>
      </w:r>
      <w:r w:rsidRPr="00151E1F">
        <w:rPr>
          <w:rFonts w:ascii="Arial" w:hAnsi="Arial" w:cs="Arial"/>
          <w:sz w:val="24"/>
          <w:szCs w:val="24"/>
        </w:rPr>
        <w:t xml:space="preserve"> maintenance treatment; relevant estimates were taken from pooling placebo-controlled pharmacological RCTs on relapse prevention in adults with social anxiety disorder</w:t>
      </w:r>
      <w:r>
        <w:rPr>
          <w:rFonts w:ascii="Arial" w:hAnsi="Arial" w:cs="Arial"/>
          <w:sz w:val="24"/>
          <w:szCs w:val="24"/>
        </w:rPr>
        <w:t xml:space="preserve"> [2–6]. This probability was applied to </w:t>
      </w:r>
      <w:r w:rsidRPr="00151E1F">
        <w:rPr>
          <w:rFonts w:ascii="Arial" w:hAnsi="Arial" w:cs="Arial"/>
          <w:sz w:val="24"/>
          <w:szCs w:val="24"/>
        </w:rPr>
        <w:t>all pharmacological treatment arms</w:t>
      </w:r>
      <w:r>
        <w:rPr>
          <w:rFonts w:ascii="Arial" w:hAnsi="Arial" w:cs="Arial"/>
          <w:sz w:val="24"/>
          <w:szCs w:val="24"/>
        </w:rPr>
        <w:t xml:space="preserve"> of the model and to pill placebo.</w:t>
      </w:r>
    </w:p>
    <w:p w:rsidR="00146609" w:rsidRDefault="00146609" w:rsidP="00B711B5">
      <w:pPr>
        <w:numPr>
          <w:ilvl w:val="0"/>
          <w:numId w:val="26"/>
        </w:numPr>
        <w:spacing w:line="360" w:lineRule="auto"/>
        <w:ind w:left="360"/>
        <w:rPr>
          <w:rFonts w:ascii="Arial" w:hAnsi="Arial" w:cs="Arial"/>
          <w:sz w:val="24"/>
          <w:szCs w:val="24"/>
        </w:rPr>
      </w:pPr>
      <w:r w:rsidRPr="0057250C">
        <w:rPr>
          <w:rFonts w:ascii="Arial" w:hAnsi="Arial" w:cs="Arial"/>
          <w:sz w:val="24"/>
          <w:szCs w:val="24"/>
        </w:rPr>
        <w:t>The first-year probability of relapse after recovery with psychological interventions was calculated by dividing the first-year probability of relapse for drugs by the risk ratio of relapse of drugs versus psychological therapies</w:t>
      </w:r>
      <w:r>
        <w:rPr>
          <w:rFonts w:ascii="Arial" w:hAnsi="Arial" w:cs="Arial"/>
          <w:sz w:val="24"/>
          <w:szCs w:val="24"/>
        </w:rPr>
        <w:t xml:space="preserve">; the latter </w:t>
      </w:r>
      <w:r w:rsidRPr="0057250C">
        <w:rPr>
          <w:rFonts w:ascii="Arial" w:hAnsi="Arial" w:cs="Arial"/>
          <w:sz w:val="24"/>
          <w:szCs w:val="24"/>
        </w:rPr>
        <w:t>was estimated</w:t>
      </w:r>
      <w:r>
        <w:rPr>
          <w:rFonts w:ascii="Arial" w:hAnsi="Arial" w:cs="Arial"/>
          <w:sz w:val="24"/>
          <w:szCs w:val="24"/>
        </w:rPr>
        <w:t xml:space="preserve"> from data reported in an </w:t>
      </w:r>
      <w:r w:rsidRPr="0057250C">
        <w:rPr>
          <w:rFonts w:ascii="Arial" w:hAnsi="Arial" w:cs="Arial"/>
          <w:sz w:val="24"/>
          <w:szCs w:val="24"/>
        </w:rPr>
        <w:t xml:space="preserve">observational 12-month follow-up study </w:t>
      </w:r>
      <w:r w:rsidR="0004574A">
        <w:rPr>
          <w:rFonts w:ascii="Arial" w:hAnsi="Arial" w:cs="Arial"/>
          <w:sz w:val="24"/>
          <w:szCs w:val="24"/>
        </w:rPr>
        <w:t xml:space="preserve">[7] </w:t>
      </w:r>
      <w:r w:rsidRPr="0057250C">
        <w:rPr>
          <w:rFonts w:ascii="Arial" w:hAnsi="Arial" w:cs="Arial"/>
          <w:sz w:val="24"/>
          <w:szCs w:val="24"/>
        </w:rPr>
        <w:t xml:space="preserve">of </w:t>
      </w:r>
      <w:r>
        <w:rPr>
          <w:rFonts w:ascii="Arial" w:hAnsi="Arial" w:cs="Arial"/>
          <w:sz w:val="24"/>
          <w:szCs w:val="24"/>
        </w:rPr>
        <w:t>adults with social anxiety disorder that had responded to either p</w:t>
      </w:r>
      <w:r w:rsidRPr="0057250C">
        <w:rPr>
          <w:rFonts w:ascii="Arial" w:hAnsi="Arial" w:cs="Arial"/>
          <w:sz w:val="24"/>
          <w:szCs w:val="24"/>
        </w:rPr>
        <w:t xml:space="preserve">henelzine </w:t>
      </w:r>
      <w:r>
        <w:rPr>
          <w:rFonts w:ascii="Arial" w:hAnsi="Arial" w:cs="Arial"/>
          <w:sz w:val="24"/>
          <w:szCs w:val="24"/>
        </w:rPr>
        <w:t>or</w:t>
      </w:r>
      <w:r w:rsidRPr="0057250C">
        <w:rPr>
          <w:rFonts w:ascii="Arial" w:hAnsi="Arial" w:cs="Arial"/>
          <w:sz w:val="24"/>
          <w:szCs w:val="24"/>
        </w:rPr>
        <w:t xml:space="preserve"> group CBT</w:t>
      </w:r>
      <w:r w:rsidR="0004574A">
        <w:rPr>
          <w:rFonts w:ascii="Arial" w:hAnsi="Arial" w:cs="Arial"/>
          <w:sz w:val="24"/>
          <w:szCs w:val="24"/>
        </w:rPr>
        <w:t xml:space="preserve"> [8</w:t>
      </w:r>
      <w:r>
        <w:rPr>
          <w:rFonts w:ascii="Arial" w:hAnsi="Arial" w:cs="Arial"/>
          <w:sz w:val="24"/>
          <w:szCs w:val="24"/>
        </w:rPr>
        <w:t xml:space="preserve">]. </w:t>
      </w:r>
      <w:r w:rsidRPr="00566F0E">
        <w:rPr>
          <w:rFonts w:ascii="Arial" w:hAnsi="Arial" w:cs="Arial"/>
          <w:sz w:val="24"/>
          <w:szCs w:val="24"/>
        </w:rPr>
        <w:t>This probability was applied to all p</w:t>
      </w:r>
      <w:r>
        <w:rPr>
          <w:rFonts w:ascii="Arial" w:hAnsi="Arial" w:cs="Arial"/>
          <w:sz w:val="24"/>
          <w:szCs w:val="24"/>
        </w:rPr>
        <w:t>sychologial</w:t>
      </w:r>
      <w:r w:rsidRPr="00566F0E">
        <w:rPr>
          <w:rFonts w:ascii="Arial" w:hAnsi="Arial" w:cs="Arial"/>
          <w:sz w:val="24"/>
          <w:szCs w:val="24"/>
        </w:rPr>
        <w:t xml:space="preserve"> treatment arms </w:t>
      </w:r>
      <w:r>
        <w:rPr>
          <w:rFonts w:ascii="Arial" w:hAnsi="Arial" w:cs="Arial"/>
          <w:sz w:val="24"/>
          <w:szCs w:val="24"/>
        </w:rPr>
        <w:t>of the model</w:t>
      </w:r>
      <w:r w:rsidRPr="00566F0E">
        <w:rPr>
          <w:rFonts w:ascii="Arial" w:hAnsi="Arial" w:cs="Arial"/>
          <w:sz w:val="24"/>
          <w:szCs w:val="24"/>
        </w:rPr>
        <w:t>.</w:t>
      </w:r>
    </w:p>
    <w:p w:rsidR="00146609" w:rsidRPr="00566F0E" w:rsidRDefault="00146609" w:rsidP="00B711B5">
      <w:pPr>
        <w:numPr>
          <w:ilvl w:val="0"/>
          <w:numId w:val="26"/>
        </w:numPr>
        <w:spacing w:line="360" w:lineRule="auto"/>
        <w:ind w:left="360"/>
        <w:rPr>
          <w:rFonts w:ascii="Arial" w:hAnsi="Arial" w:cs="Arial"/>
          <w:sz w:val="24"/>
          <w:szCs w:val="24"/>
        </w:rPr>
      </w:pPr>
      <w:r w:rsidRPr="00566F0E">
        <w:rPr>
          <w:rFonts w:ascii="Arial" w:hAnsi="Arial" w:cs="Arial"/>
          <w:sz w:val="24"/>
          <w:szCs w:val="24"/>
        </w:rPr>
        <w:t xml:space="preserve">The first-year probability of relapse after recovery in wait list was estimated using data from a </w:t>
      </w:r>
      <w:r>
        <w:rPr>
          <w:rFonts w:ascii="Arial" w:hAnsi="Arial" w:cs="Arial"/>
          <w:sz w:val="24"/>
          <w:szCs w:val="24"/>
        </w:rPr>
        <w:t xml:space="preserve">12-year </w:t>
      </w:r>
      <w:r w:rsidRPr="00566F0E">
        <w:rPr>
          <w:rFonts w:ascii="Arial" w:hAnsi="Arial" w:cs="Arial"/>
          <w:sz w:val="24"/>
          <w:szCs w:val="24"/>
        </w:rPr>
        <w:t xml:space="preserve">naturalistic study </w:t>
      </w:r>
      <w:r>
        <w:rPr>
          <w:rFonts w:ascii="Arial" w:hAnsi="Arial" w:cs="Arial"/>
          <w:sz w:val="24"/>
          <w:szCs w:val="24"/>
        </w:rPr>
        <w:t>on adults with mental health problems, including soc</w:t>
      </w:r>
      <w:r w:rsidR="0004574A">
        <w:rPr>
          <w:rFonts w:ascii="Arial" w:hAnsi="Arial" w:cs="Arial"/>
          <w:sz w:val="24"/>
          <w:szCs w:val="24"/>
        </w:rPr>
        <w:t>ial anxiety disorder [9</w:t>
      </w:r>
      <w:r>
        <w:rPr>
          <w:rFonts w:ascii="Arial" w:hAnsi="Arial" w:cs="Arial"/>
          <w:sz w:val="24"/>
          <w:szCs w:val="24"/>
        </w:rPr>
        <w:t>]</w:t>
      </w:r>
      <w:r w:rsidRPr="00566F0E">
        <w:rPr>
          <w:rFonts w:ascii="Arial" w:hAnsi="Arial" w:cs="Arial"/>
          <w:sz w:val="24"/>
          <w:szCs w:val="24"/>
        </w:rPr>
        <w:t xml:space="preserve">. </w:t>
      </w:r>
    </w:p>
    <w:p w:rsidR="00146609" w:rsidRPr="00184FE7" w:rsidRDefault="00146609" w:rsidP="00B711B5">
      <w:pPr>
        <w:spacing w:line="360" w:lineRule="auto"/>
        <w:ind w:left="360"/>
        <w:rPr>
          <w:rFonts w:ascii="Arial" w:hAnsi="Arial" w:cs="Arial"/>
          <w:sz w:val="24"/>
          <w:szCs w:val="24"/>
        </w:rPr>
      </w:pPr>
    </w:p>
    <w:p w:rsidR="00146609" w:rsidRPr="00184FE7" w:rsidRDefault="00146609" w:rsidP="00B711B5">
      <w:pPr>
        <w:numPr>
          <w:ilvl w:val="0"/>
          <w:numId w:val="30"/>
        </w:numPr>
        <w:spacing w:line="360" w:lineRule="auto"/>
        <w:ind w:left="360"/>
        <w:rPr>
          <w:rFonts w:ascii="Arial" w:hAnsi="Arial" w:cs="Arial"/>
          <w:b/>
          <w:sz w:val="24"/>
          <w:szCs w:val="24"/>
        </w:rPr>
      </w:pPr>
      <w:r w:rsidRPr="00184FE7">
        <w:rPr>
          <w:rFonts w:ascii="Arial" w:hAnsi="Arial" w:cs="Arial"/>
          <w:b/>
          <w:sz w:val="24"/>
          <w:szCs w:val="24"/>
        </w:rPr>
        <w:t>Markov model component</w:t>
      </w:r>
    </w:p>
    <w:p w:rsidR="00146609" w:rsidRPr="00F2405F" w:rsidRDefault="00146609" w:rsidP="00B711B5">
      <w:pPr>
        <w:numPr>
          <w:ilvl w:val="0"/>
          <w:numId w:val="26"/>
        </w:numPr>
        <w:spacing w:line="360" w:lineRule="auto"/>
        <w:ind w:left="360"/>
        <w:rPr>
          <w:rFonts w:ascii="Arial" w:hAnsi="Arial" w:cs="Arial"/>
          <w:sz w:val="24"/>
          <w:szCs w:val="24"/>
        </w:rPr>
      </w:pPr>
      <w:r w:rsidRPr="000C0D26">
        <w:rPr>
          <w:rFonts w:ascii="Arial" w:hAnsi="Arial" w:cs="Arial"/>
          <w:sz w:val="24"/>
          <w:szCs w:val="24"/>
        </w:rPr>
        <w:t xml:space="preserve">The Markov model </w:t>
      </w:r>
      <w:r w:rsidRPr="00F2405F">
        <w:rPr>
          <w:rFonts w:ascii="Arial" w:hAnsi="Arial" w:cs="Arial"/>
          <w:sz w:val="24"/>
          <w:szCs w:val="24"/>
        </w:rPr>
        <w:t>included two states: ‘social anxiety disorder’ and ‘no social anxiety disorder’.</w:t>
      </w:r>
    </w:p>
    <w:p w:rsidR="00146609" w:rsidRPr="00F2405F" w:rsidRDefault="00146609" w:rsidP="00B711B5">
      <w:pPr>
        <w:numPr>
          <w:ilvl w:val="0"/>
          <w:numId w:val="26"/>
        </w:numPr>
        <w:spacing w:line="360" w:lineRule="auto"/>
        <w:ind w:left="360"/>
        <w:rPr>
          <w:rFonts w:ascii="Arial" w:hAnsi="Arial" w:cs="Arial"/>
          <w:sz w:val="24"/>
          <w:szCs w:val="24"/>
        </w:rPr>
      </w:pPr>
      <w:r w:rsidRPr="00F2405F">
        <w:rPr>
          <w:rFonts w:ascii="Arial" w:hAnsi="Arial" w:cs="Arial"/>
          <w:sz w:val="24"/>
          <w:szCs w:val="24"/>
        </w:rPr>
        <w:t xml:space="preserve">The Markov model </w:t>
      </w:r>
      <w:r>
        <w:rPr>
          <w:rFonts w:ascii="Arial" w:hAnsi="Arial" w:cs="Arial"/>
          <w:sz w:val="24"/>
          <w:szCs w:val="24"/>
        </w:rPr>
        <w:t xml:space="preserve">component </w:t>
      </w:r>
      <w:r w:rsidRPr="00F2405F">
        <w:rPr>
          <w:rFonts w:ascii="Arial" w:hAnsi="Arial" w:cs="Arial"/>
          <w:sz w:val="24"/>
          <w:szCs w:val="24"/>
        </w:rPr>
        <w:t>was run for 4 years, making the total time horizon of the analysis 12 weeks plus 5 years.</w:t>
      </w:r>
    </w:p>
    <w:p w:rsidR="00146609" w:rsidRDefault="00146609" w:rsidP="00B711B5">
      <w:pPr>
        <w:numPr>
          <w:ilvl w:val="0"/>
          <w:numId w:val="26"/>
        </w:numPr>
        <w:spacing w:line="360" w:lineRule="auto"/>
        <w:ind w:left="360"/>
        <w:rPr>
          <w:rFonts w:ascii="Arial" w:hAnsi="Arial" w:cs="Arial"/>
          <w:sz w:val="24"/>
          <w:szCs w:val="24"/>
        </w:rPr>
      </w:pPr>
      <w:r w:rsidRPr="00F2405F">
        <w:rPr>
          <w:rFonts w:ascii="Arial" w:hAnsi="Arial" w:cs="Arial"/>
          <w:sz w:val="24"/>
          <w:szCs w:val="24"/>
        </w:rPr>
        <w:t>The Markov</w:t>
      </w:r>
      <w:r>
        <w:rPr>
          <w:rFonts w:ascii="Arial" w:hAnsi="Arial" w:cs="Arial"/>
          <w:sz w:val="24"/>
          <w:szCs w:val="24"/>
        </w:rPr>
        <w:t xml:space="preserve"> model was run in yearly cycles; a half-cycle correction was applied.</w:t>
      </w:r>
    </w:p>
    <w:p w:rsidR="00146609" w:rsidRPr="00566F0E" w:rsidRDefault="00146609" w:rsidP="00B711B5">
      <w:pPr>
        <w:numPr>
          <w:ilvl w:val="0"/>
          <w:numId w:val="26"/>
        </w:numPr>
        <w:spacing w:line="360" w:lineRule="auto"/>
        <w:ind w:left="360"/>
        <w:rPr>
          <w:rFonts w:ascii="Arial" w:hAnsi="Arial" w:cs="Arial"/>
          <w:sz w:val="24"/>
          <w:szCs w:val="24"/>
        </w:rPr>
      </w:pPr>
      <w:r w:rsidRPr="00566F0E">
        <w:rPr>
          <w:rFonts w:ascii="Arial" w:hAnsi="Arial" w:cs="Arial"/>
          <w:sz w:val="24"/>
          <w:szCs w:val="24"/>
        </w:rPr>
        <w:t>The transition probabilities between the two health states of the Markov model were based on recovery and relapse data on adults with social anxiety disorder reported in a 12-year naturalistic study</w:t>
      </w:r>
      <w:r w:rsidR="0004574A">
        <w:rPr>
          <w:rFonts w:ascii="Arial" w:hAnsi="Arial" w:cs="Arial"/>
          <w:sz w:val="24"/>
          <w:szCs w:val="24"/>
        </w:rPr>
        <w:t xml:space="preserve"> [9</w:t>
      </w:r>
      <w:r>
        <w:rPr>
          <w:rFonts w:ascii="Arial" w:hAnsi="Arial" w:cs="Arial"/>
          <w:sz w:val="24"/>
          <w:szCs w:val="24"/>
        </w:rPr>
        <w:t>]</w:t>
      </w:r>
      <w:r w:rsidRPr="00566F0E">
        <w:rPr>
          <w:rFonts w:ascii="Arial" w:hAnsi="Arial" w:cs="Arial"/>
          <w:sz w:val="24"/>
          <w:szCs w:val="24"/>
        </w:rPr>
        <w:t>. These transition probabilities were applied to all model cohorts, regardless of initial treatment.</w:t>
      </w:r>
    </w:p>
    <w:p w:rsidR="00146609" w:rsidRPr="00184FE7" w:rsidRDefault="00146609" w:rsidP="00B711B5">
      <w:pPr>
        <w:spacing w:line="360" w:lineRule="auto"/>
        <w:rPr>
          <w:rFonts w:ascii="Arial" w:hAnsi="Arial" w:cs="Arial"/>
          <w:sz w:val="24"/>
          <w:szCs w:val="24"/>
        </w:rPr>
      </w:pPr>
    </w:p>
    <w:p w:rsidR="00146609" w:rsidRPr="00184FE7" w:rsidRDefault="00146609" w:rsidP="00B711B5">
      <w:pPr>
        <w:spacing w:line="360" w:lineRule="auto"/>
        <w:rPr>
          <w:rFonts w:ascii="Arial" w:hAnsi="Arial" w:cs="Arial"/>
          <w:b/>
          <w:sz w:val="24"/>
          <w:szCs w:val="24"/>
        </w:rPr>
      </w:pPr>
      <w:r w:rsidRPr="00184FE7">
        <w:rPr>
          <w:rFonts w:ascii="Arial" w:hAnsi="Arial" w:cs="Arial"/>
          <w:b/>
          <w:sz w:val="24"/>
          <w:szCs w:val="24"/>
        </w:rPr>
        <w:t>Details and assumptions in the estimation of utility values used in the model</w:t>
      </w:r>
    </w:p>
    <w:p w:rsidR="00146609" w:rsidRPr="009435FE" w:rsidRDefault="00146609" w:rsidP="00B711B5">
      <w:pPr>
        <w:numPr>
          <w:ilvl w:val="0"/>
          <w:numId w:val="26"/>
        </w:numPr>
        <w:spacing w:line="360" w:lineRule="auto"/>
        <w:ind w:left="360"/>
        <w:rPr>
          <w:rFonts w:ascii="Arial" w:hAnsi="Arial" w:cs="Arial"/>
          <w:sz w:val="24"/>
          <w:szCs w:val="24"/>
        </w:rPr>
      </w:pPr>
      <w:r w:rsidRPr="009435FE">
        <w:rPr>
          <w:rFonts w:ascii="Arial" w:hAnsi="Arial" w:cs="Arial"/>
          <w:sz w:val="24"/>
          <w:szCs w:val="24"/>
        </w:rPr>
        <w:t>The model was populated with utility data obtained from a Finish national health survey</w:t>
      </w:r>
      <w:r w:rsidR="0004574A">
        <w:rPr>
          <w:rFonts w:ascii="Arial" w:hAnsi="Arial" w:cs="Arial"/>
          <w:sz w:val="24"/>
          <w:szCs w:val="24"/>
        </w:rPr>
        <w:t xml:space="preserve"> [10</w:t>
      </w:r>
      <w:r>
        <w:rPr>
          <w:rFonts w:ascii="Arial" w:hAnsi="Arial" w:cs="Arial"/>
          <w:sz w:val="24"/>
          <w:szCs w:val="24"/>
        </w:rPr>
        <w:t>]</w:t>
      </w:r>
      <w:r w:rsidRPr="009435FE">
        <w:rPr>
          <w:rFonts w:ascii="Arial" w:hAnsi="Arial" w:cs="Arial"/>
          <w:sz w:val="24"/>
          <w:szCs w:val="24"/>
        </w:rPr>
        <w:t>. The study reported EQ-5D utility scores (estimated using the UK Time Trade-Off Tarrif) for people with social anxiety disorder and people with no mental disorder over the last 12 months (assessment was made using the Munich version of the Composite International Diagnostic Interview, M-CIDI).</w:t>
      </w:r>
    </w:p>
    <w:p w:rsidR="00146609" w:rsidRPr="009435FE" w:rsidRDefault="00146609" w:rsidP="00B711B5">
      <w:pPr>
        <w:numPr>
          <w:ilvl w:val="0"/>
          <w:numId w:val="26"/>
        </w:numPr>
        <w:spacing w:line="360" w:lineRule="auto"/>
        <w:ind w:left="360"/>
        <w:rPr>
          <w:rFonts w:ascii="Arial" w:hAnsi="Arial" w:cs="Arial"/>
          <w:sz w:val="24"/>
          <w:szCs w:val="24"/>
        </w:rPr>
      </w:pPr>
      <w:r w:rsidRPr="009435FE">
        <w:rPr>
          <w:rFonts w:ascii="Arial" w:hAnsi="Arial" w:cs="Arial"/>
          <w:sz w:val="24"/>
          <w:szCs w:val="24"/>
        </w:rPr>
        <w:t>Utility scores for people with social anxiety disorder over the previous 12 months were used for the ‘social anxiety disorder’ state. Utility scores for people with no mental disorder over the last 12 months were used as a proxy for the state of ‘no social anxiety disorder’.</w:t>
      </w:r>
    </w:p>
    <w:p w:rsidR="00146609" w:rsidRPr="00184FE7" w:rsidRDefault="00146609" w:rsidP="00B711B5">
      <w:pPr>
        <w:spacing w:line="360" w:lineRule="auto"/>
        <w:rPr>
          <w:rFonts w:ascii="Arial" w:hAnsi="Arial" w:cs="Arial"/>
          <w:sz w:val="24"/>
          <w:szCs w:val="24"/>
        </w:rPr>
      </w:pPr>
    </w:p>
    <w:p w:rsidR="00146609" w:rsidRPr="00184FE7" w:rsidRDefault="00146609" w:rsidP="00B711B5">
      <w:pPr>
        <w:spacing w:line="360" w:lineRule="auto"/>
        <w:rPr>
          <w:rFonts w:ascii="Arial" w:hAnsi="Arial" w:cs="Arial"/>
          <w:b/>
          <w:sz w:val="24"/>
          <w:szCs w:val="24"/>
        </w:rPr>
      </w:pPr>
      <w:r w:rsidRPr="00184FE7">
        <w:rPr>
          <w:rFonts w:ascii="Arial" w:hAnsi="Arial" w:cs="Arial"/>
          <w:b/>
          <w:sz w:val="24"/>
          <w:szCs w:val="24"/>
        </w:rPr>
        <w:t>Details and assumptions in</w:t>
      </w:r>
      <w:r>
        <w:rPr>
          <w:rFonts w:ascii="Arial" w:hAnsi="Arial" w:cs="Arial"/>
          <w:b/>
          <w:sz w:val="24"/>
          <w:szCs w:val="24"/>
        </w:rPr>
        <w:t xml:space="preserve"> the estimation of </w:t>
      </w:r>
      <w:r w:rsidRPr="00184FE7">
        <w:rPr>
          <w:rFonts w:ascii="Arial" w:hAnsi="Arial" w:cs="Arial"/>
          <w:b/>
          <w:sz w:val="24"/>
          <w:szCs w:val="24"/>
        </w:rPr>
        <w:t>costs used in the model</w:t>
      </w:r>
    </w:p>
    <w:p w:rsidR="00146609" w:rsidRPr="00DC0EEA" w:rsidRDefault="00146609" w:rsidP="00B711B5">
      <w:pPr>
        <w:numPr>
          <w:ilvl w:val="0"/>
          <w:numId w:val="26"/>
        </w:numPr>
        <w:spacing w:line="360" w:lineRule="auto"/>
        <w:ind w:left="360"/>
        <w:rPr>
          <w:rFonts w:ascii="Arial" w:hAnsi="Arial" w:cs="Arial"/>
          <w:sz w:val="24"/>
          <w:szCs w:val="24"/>
        </w:rPr>
      </w:pPr>
      <w:r w:rsidRPr="00FC3FF1">
        <w:rPr>
          <w:rFonts w:ascii="Arial" w:hAnsi="Arial" w:cs="Arial"/>
          <w:sz w:val="24"/>
          <w:szCs w:val="24"/>
        </w:rPr>
        <w:t xml:space="preserve">The analysis adopted the perspective of the British National Health Service (NHS) </w:t>
      </w:r>
      <w:r w:rsidRPr="00DC0EEA">
        <w:rPr>
          <w:rFonts w:ascii="Arial" w:hAnsi="Arial" w:cs="Arial"/>
          <w:sz w:val="24"/>
          <w:szCs w:val="24"/>
        </w:rPr>
        <w:t>and Personal Social Services. The price year was 2015.</w:t>
      </w:r>
      <w:r>
        <w:rPr>
          <w:rFonts w:ascii="Arial" w:hAnsi="Arial" w:cs="Arial"/>
          <w:sz w:val="24"/>
          <w:szCs w:val="24"/>
        </w:rPr>
        <w:t xml:space="preserve"> Costs (and benefits) were discounted at an annual rate of 3.5%.</w:t>
      </w:r>
    </w:p>
    <w:p w:rsidR="00146609" w:rsidRDefault="00146609" w:rsidP="00B711B5">
      <w:pPr>
        <w:numPr>
          <w:ilvl w:val="0"/>
          <w:numId w:val="26"/>
        </w:numPr>
        <w:spacing w:line="360" w:lineRule="auto"/>
        <w:ind w:left="360"/>
        <w:rPr>
          <w:rFonts w:ascii="Arial" w:hAnsi="Arial" w:cs="Arial"/>
          <w:sz w:val="24"/>
          <w:szCs w:val="24"/>
        </w:rPr>
      </w:pPr>
      <w:r w:rsidRPr="00DC0EEA">
        <w:rPr>
          <w:rFonts w:ascii="Arial" w:hAnsi="Arial" w:cs="Arial"/>
          <w:sz w:val="24"/>
          <w:szCs w:val="24"/>
        </w:rPr>
        <w:t xml:space="preserve">Pharmacological intervention costs consisted of drug acquisition and general practitioner (GP) visit costs. The intervention cost of pill placebo comprised GP visit costs only. Initial drug treatment lasted 12 weeks, followed, in people who </w:t>
      </w:r>
      <w:r w:rsidRPr="00B942BA">
        <w:rPr>
          <w:rFonts w:ascii="Arial" w:hAnsi="Arial" w:cs="Arial"/>
          <w:sz w:val="24"/>
          <w:szCs w:val="24"/>
        </w:rPr>
        <w:t xml:space="preserve">recovered, by 26 weeks of maintenance treatment </w:t>
      </w:r>
      <w:r w:rsidR="00E82D17">
        <w:rPr>
          <w:rFonts w:ascii="Arial" w:hAnsi="Arial" w:cs="Arial"/>
          <w:sz w:val="24"/>
          <w:szCs w:val="24"/>
        </w:rPr>
        <w:t xml:space="preserve">of </w:t>
      </w:r>
      <w:r w:rsidRPr="00B942BA">
        <w:rPr>
          <w:rFonts w:ascii="Arial" w:hAnsi="Arial" w:cs="Arial"/>
          <w:sz w:val="24"/>
          <w:szCs w:val="24"/>
        </w:rPr>
        <w:t xml:space="preserve">the same </w:t>
      </w:r>
      <w:r w:rsidR="00E82D17">
        <w:rPr>
          <w:rFonts w:ascii="Arial" w:hAnsi="Arial" w:cs="Arial"/>
          <w:sz w:val="24"/>
          <w:szCs w:val="24"/>
        </w:rPr>
        <w:t xml:space="preserve">drug and </w:t>
      </w:r>
      <w:r w:rsidRPr="00B942BA">
        <w:rPr>
          <w:rFonts w:ascii="Arial" w:hAnsi="Arial" w:cs="Arial"/>
          <w:sz w:val="24"/>
          <w:szCs w:val="24"/>
        </w:rPr>
        <w:t>daily dosage. Initial drug treatment included 4 GP visits; maintenance treatment for those recovering included  3 extra GP visits. Unit costs were taken from national sources</w:t>
      </w:r>
      <w:r>
        <w:rPr>
          <w:rFonts w:ascii="Arial" w:hAnsi="Arial" w:cs="Arial"/>
          <w:sz w:val="24"/>
          <w:szCs w:val="24"/>
        </w:rPr>
        <w:t xml:space="preserve"> [1</w:t>
      </w:r>
      <w:r w:rsidR="0004574A">
        <w:rPr>
          <w:rFonts w:ascii="Arial" w:hAnsi="Arial" w:cs="Arial"/>
          <w:sz w:val="24"/>
          <w:szCs w:val="24"/>
        </w:rPr>
        <w:t>1</w:t>
      </w:r>
      <w:r w:rsidR="00B82B0D">
        <w:rPr>
          <w:rFonts w:ascii="Arial" w:hAnsi="Arial" w:cs="Arial"/>
          <w:sz w:val="24"/>
          <w:szCs w:val="24"/>
        </w:rPr>
        <w:t>,</w:t>
      </w:r>
      <w:r w:rsidR="00736880">
        <w:rPr>
          <w:rFonts w:ascii="Arial" w:hAnsi="Arial" w:cs="Arial"/>
          <w:sz w:val="24"/>
          <w:szCs w:val="24"/>
        </w:rPr>
        <w:t>1</w:t>
      </w:r>
      <w:r w:rsidR="00B82B0D">
        <w:rPr>
          <w:rFonts w:ascii="Arial" w:hAnsi="Arial" w:cs="Arial"/>
          <w:sz w:val="24"/>
          <w:szCs w:val="24"/>
        </w:rPr>
        <w:t>2</w:t>
      </w:r>
      <w:r>
        <w:rPr>
          <w:rFonts w:ascii="Arial" w:hAnsi="Arial" w:cs="Arial"/>
          <w:sz w:val="24"/>
          <w:szCs w:val="24"/>
        </w:rPr>
        <w:t>]</w:t>
      </w:r>
      <w:r w:rsidRPr="00B942BA">
        <w:rPr>
          <w:rFonts w:ascii="Arial" w:hAnsi="Arial" w:cs="Arial"/>
          <w:sz w:val="24"/>
          <w:szCs w:val="24"/>
        </w:rPr>
        <w:t>.</w:t>
      </w:r>
    </w:p>
    <w:p w:rsidR="00146609" w:rsidRPr="00FD5BE9" w:rsidRDefault="00146609" w:rsidP="00B711B5">
      <w:pPr>
        <w:numPr>
          <w:ilvl w:val="0"/>
          <w:numId w:val="26"/>
        </w:numPr>
        <w:spacing w:line="360" w:lineRule="auto"/>
        <w:ind w:left="360"/>
        <w:rPr>
          <w:rFonts w:ascii="Arial" w:hAnsi="Arial" w:cs="Arial"/>
          <w:sz w:val="24"/>
          <w:szCs w:val="24"/>
        </w:rPr>
      </w:pPr>
      <w:r w:rsidRPr="00C164D6">
        <w:rPr>
          <w:rFonts w:ascii="Arial" w:hAnsi="Arial" w:cs="Arial"/>
          <w:sz w:val="24"/>
          <w:szCs w:val="24"/>
        </w:rPr>
        <w:t xml:space="preserve">Psychological intervention costs reflected therapists’ time. Therapists were assumed to be Band 7 qualified clinical psychologists (NHS </w:t>
      </w:r>
      <w:r w:rsidRPr="00FD5BE9">
        <w:rPr>
          <w:rFonts w:ascii="Arial" w:hAnsi="Arial" w:cs="Arial"/>
          <w:sz w:val="24"/>
          <w:szCs w:val="24"/>
        </w:rPr>
        <w:t xml:space="preserve">Agenda for Change for qualified Allied Health Professionals). An initial GP visit for referral to psychological services was also considered. No maintenance treatment (booster sessions) was considered. Self-help intervention costs included the cost of either a book or a computerised programme and related infrastructure or equipment required for the </w:t>
      </w:r>
      <w:r w:rsidRPr="00FD5BE9">
        <w:rPr>
          <w:rFonts w:ascii="Arial" w:hAnsi="Arial" w:cs="Arial"/>
          <w:sz w:val="24"/>
          <w:szCs w:val="24"/>
        </w:rPr>
        <w:lastRenderedPageBreak/>
        <w:t>programme delivery (license fee or website hosting, personal computers and capital overheads). The intervention cost of wait list was zero.</w:t>
      </w:r>
      <w:r w:rsidRPr="00FD5BE9">
        <w:t xml:space="preserve"> </w:t>
      </w:r>
      <w:r w:rsidRPr="00FD5BE9">
        <w:rPr>
          <w:rFonts w:ascii="Arial" w:hAnsi="Arial" w:cs="Arial"/>
          <w:sz w:val="24"/>
          <w:szCs w:val="24"/>
        </w:rPr>
        <w:t>Unit costs were taken from national sources</w:t>
      </w:r>
      <w:r>
        <w:rPr>
          <w:rFonts w:ascii="Arial" w:hAnsi="Arial" w:cs="Arial"/>
          <w:sz w:val="24"/>
          <w:szCs w:val="24"/>
        </w:rPr>
        <w:t xml:space="preserve"> [1</w:t>
      </w:r>
      <w:r w:rsidR="00B82B0D">
        <w:rPr>
          <w:rFonts w:ascii="Arial" w:hAnsi="Arial" w:cs="Arial"/>
          <w:sz w:val="24"/>
          <w:szCs w:val="24"/>
        </w:rPr>
        <w:t>2,13</w:t>
      </w:r>
      <w:r>
        <w:rPr>
          <w:rFonts w:ascii="Arial" w:hAnsi="Arial" w:cs="Arial"/>
          <w:sz w:val="24"/>
          <w:szCs w:val="24"/>
        </w:rPr>
        <w:t>]</w:t>
      </w:r>
      <w:r w:rsidRPr="00FD5BE9">
        <w:rPr>
          <w:rFonts w:ascii="Arial" w:hAnsi="Arial" w:cs="Arial"/>
          <w:sz w:val="24"/>
          <w:szCs w:val="24"/>
        </w:rPr>
        <w:t>.</w:t>
      </w:r>
    </w:p>
    <w:p w:rsidR="00146609" w:rsidRPr="00FD5BE9" w:rsidRDefault="00146609" w:rsidP="00B711B5">
      <w:pPr>
        <w:numPr>
          <w:ilvl w:val="0"/>
          <w:numId w:val="26"/>
        </w:numPr>
        <w:spacing w:line="360" w:lineRule="auto"/>
        <w:ind w:left="360"/>
        <w:rPr>
          <w:rFonts w:ascii="Arial" w:hAnsi="Arial" w:cs="Arial"/>
          <w:sz w:val="24"/>
          <w:szCs w:val="24"/>
        </w:rPr>
      </w:pPr>
      <w:r w:rsidRPr="00FD5BE9">
        <w:rPr>
          <w:rFonts w:ascii="Arial" w:hAnsi="Arial" w:cs="Arial"/>
          <w:sz w:val="24"/>
          <w:szCs w:val="24"/>
        </w:rPr>
        <w:t>All people in the model were assumed to incur costs to health and personal social services further to intervention costs. Health and personal social care costs for people with social anxiety disorder and people without psychiatric morbidity were taken from a published study of service use data</w:t>
      </w:r>
      <w:r>
        <w:rPr>
          <w:rFonts w:ascii="Arial" w:hAnsi="Arial" w:cs="Arial"/>
          <w:sz w:val="24"/>
          <w:szCs w:val="24"/>
        </w:rPr>
        <w:t xml:space="preserve"> [1</w:t>
      </w:r>
      <w:r w:rsidR="00B82B0D">
        <w:rPr>
          <w:rFonts w:ascii="Arial" w:hAnsi="Arial" w:cs="Arial"/>
          <w:sz w:val="24"/>
          <w:szCs w:val="24"/>
        </w:rPr>
        <w:t>4</w:t>
      </w:r>
      <w:r>
        <w:rPr>
          <w:rFonts w:ascii="Arial" w:hAnsi="Arial" w:cs="Arial"/>
          <w:sz w:val="24"/>
          <w:szCs w:val="24"/>
        </w:rPr>
        <w:t>]</w:t>
      </w:r>
      <w:r w:rsidRPr="00FD5BE9">
        <w:rPr>
          <w:rFonts w:ascii="Arial" w:hAnsi="Arial" w:cs="Arial"/>
          <w:sz w:val="24"/>
          <w:szCs w:val="24"/>
        </w:rPr>
        <w:t xml:space="preserve"> obtained from a British Psychiatric Morbidity Survey conducted in 1993–1994</w:t>
      </w:r>
      <w:r>
        <w:rPr>
          <w:rFonts w:ascii="Arial" w:hAnsi="Arial" w:cs="Arial"/>
          <w:sz w:val="24"/>
          <w:szCs w:val="24"/>
        </w:rPr>
        <w:t xml:space="preserve"> [1</w:t>
      </w:r>
      <w:r w:rsidR="00B82B0D">
        <w:rPr>
          <w:rFonts w:ascii="Arial" w:hAnsi="Arial" w:cs="Arial"/>
          <w:sz w:val="24"/>
          <w:szCs w:val="24"/>
        </w:rPr>
        <w:t>5</w:t>
      </w:r>
      <w:r>
        <w:rPr>
          <w:rFonts w:ascii="Arial" w:hAnsi="Arial" w:cs="Arial"/>
          <w:sz w:val="24"/>
          <w:szCs w:val="24"/>
        </w:rPr>
        <w:t>]</w:t>
      </w:r>
      <w:r w:rsidRPr="00FD5BE9">
        <w:rPr>
          <w:rFonts w:ascii="Arial" w:hAnsi="Arial" w:cs="Arial"/>
          <w:sz w:val="24"/>
          <w:szCs w:val="24"/>
        </w:rPr>
        <w:t>. Costs reported for people without psychiatric morbidity were applied to the state of ‘no social anxiety disorder’. These costs were not applied during the period of initial treatment, but were applied immediately after completion of initial treatment, at the end of 12 weeks.</w:t>
      </w:r>
    </w:p>
    <w:p w:rsidR="00146609" w:rsidRPr="00FD5BE9" w:rsidRDefault="00146609" w:rsidP="00B711B5">
      <w:pPr>
        <w:spacing w:line="360" w:lineRule="auto"/>
        <w:ind w:left="360"/>
        <w:rPr>
          <w:rFonts w:ascii="Arial" w:hAnsi="Arial" w:cs="Arial"/>
          <w:sz w:val="24"/>
          <w:szCs w:val="24"/>
        </w:rPr>
      </w:pPr>
    </w:p>
    <w:bookmarkEnd w:id="0"/>
    <w:p w:rsidR="00146609" w:rsidRPr="00FD5BE9" w:rsidRDefault="00146609" w:rsidP="00B711B5">
      <w:pPr>
        <w:spacing w:line="360" w:lineRule="auto"/>
        <w:rPr>
          <w:rFonts w:ascii="Arial" w:hAnsi="Arial" w:cs="Arial"/>
          <w:b/>
          <w:sz w:val="24"/>
          <w:szCs w:val="24"/>
        </w:rPr>
      </w:pPr>
      <w:r w:rsidRPr="00FD5BE9">
        <w:rPr>
          <w:rFonts w:ascii="Arial" w:hAnsi="Arial" w:cs="Arial"/>
          <w:b/>
          <w:sz w:val="24"/>
          <w:szCs w:val="24"/>
        </w:rPr>
        <w:t>Details and assumptions in the estimation of the probabilistic distributions of the model input parameters</w:t>
      </w:r>
    </w:p>
    <w:p w:rsidR="00146609" w:rsidRPr="00B711B5" w:rsidRDefault="00146609" w:rsidP="00B711B5">
      <w:pPr>
        <w:numPr>
          <w:ilvl w:val="0"/>
          <w:numId w:val="26"/>
        </w:numPr>
        <w:spacing w:line="360" w:lineRule="auto"/>
        <w:ind w:left="360"/>
        <w:rPr>
          <w:rFonts w:ascii="Arial" w:hAnsi="Arial" w:cs="Arial"/>
          <w:sz w:val="24"/>
          <w:szCs w:val="24"/>
        </w:rPr>
      </w:pPr>
      <w:r w:rsidRPr="00FD5BE9">
        <w:rPr>
          <w:rFonts w:ascii="Arial" w:hAnsi="Arial" w:cs="Arial"/>
          <w:sz w:val="24"/>
          <w:szCs w:val="24"/>
        </w:rPr>
        <w:t xml:space="preserve">The </w:t>
      </w:r>
      <w:r w:rsidRPr="00B711B5">
        <w:rPr>
          <w:rFonts w:ascii="Arial" w:hAnsi="Arial" w:cs="Arial"/>
          <w:sz w:val="24"/>
          <w:szCs w:val="24"/>
        </w:rPr>
        <w:t>probabilistic model was run 10,000 times. Mean costs and QALYs and the Net Monetary Benefit (NMB) for each treatment option were calculated by averaging across the 10,000 iterations.</w:t>
      </w:r>
    </w:p>
    <w:p w:rsidR="00146609" w:rsidRPr="00B711B5"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 xml:space="preserve">The distributions of the </w:t>
      </w:r>
      <w:r w:rsidR="00121421">
        <w:rPr>
          <w:rFonts w:ascii="Arial" w:hAnsi="Arial" w:cs="Arial"/>
          <w:sz w:val="24"/>
          <w:szCs w:val="24"/>
        </w:rPr>
        <w:t>probability of recovery</w:t>
      </w:r>
      <w:r w:rsidRPr="00B711B5">
        <w:rPr>
          <w:rFonts w:ascii="Arial" w:hAnsi="Arial" w:cs="Arial"/>
          <w:sz w:val="24"/>
          <w:szCs w:val="24"/>
        </w:rPr>
        <w:t xml:space="preserve"> </w:t>
      </w:r>
      <w:r w:rsidR="00121421">
        <w:rPr>
          <w:rFonts w:ascii="Arial" w:hAnsi="Arial" w:cs="Arial"/>
          <w:sz w:val="24"/>
          <w:szCs w:val="24"/>
        </w:rPr>
        <w:t xml:space="preserve">for each intervention </w:t>
      </w:r>
      <w:r w:rsidRPr="00B711B5">
        <w:rPr>
          <w:rFonts w:ascii="Arial" w:hAnsi="Arial" w:cs="Arial"/>
          <w:sz w:val="24"/>
          <w:szCs w:val="24"/>
        </w:rPr>
        <w:t>at end of treatment were defined directly from values recorded in the 10,000 iterations of the NMA. The log-odds of recovery on wait list was assumed to follow a normal distribution. The log-odds ratios of recovery for each treatment relative to wait list were applied to simulated values of this normal distribution and converted onto the probability scale.</w:t>
      </w:r>
    </w:p>
    <w:p w:rsidR="00146609" w:rsidRPr="00B711B5"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All probabilities and utility values were assigned a beta distribution.</w:t>
      </w:r>
    </w:p>
    <w:p w:rsidR="00146609" w:rsidRPr="00B711B5"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 xml:space="preserve">The risk ratio of relapse (drugs versus psychological interventions) was assigned a log-normal distribution. </w:t>
      </w:r>
    </w:p>
    <w:p w:rsidR="00146609" w:rsidRPr="00B711B5"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 xml:space="preserve">Annual health and personal social service costs were assigned a gamma distribution. </w:t>
      </w:r>
    </w:p>
    <w:p w:rsidR="00146609" w:rsidRPr="000945E2" w:rsidRDefault="00146609" w:rsidP="000945E2">
      <w:pPr>
        <w:numPr>
          <w:ilvl w:val="0"/>
          <w:numId w:val="26"/>
        </w:numPr>
        <w:spacing w:line="360" w:lineRule="auto"/>
        <w:ind w:left="360"/>
        <w:rPr>
          <w:rFonts w:ascii="Arial" w:hAnsi="Arial" w:cs="Arial"/>
          <w:sz w:val="24"/>
          <w:szCs w:val="24"/>
        </w:rPr>
      </w:pPr>
      <w:r w:rsidRPr="00B711B5">
        <w:rPr>
          <w:rFonts w:ascii="Arial" w:hAnsi="Arial" w:cs="Arial"/>
          <w:sz w:val="24"/>
          <w:szCs w:val="24"/>
        </w:rPr>
        <w:t xml:space="preserve">Probability distributions were applied around the number of GP visits; different probabilities were assigned to different </w:t>
      </w:r>
      <w:r w:rsidRPr="000945E2">
        <w:rPr>
          <w:rFonts w:ascii="Arial" w:hAnsi="Arial" w:cs="Arial"/>
          <w:sz w:val="24"/>
          <w:szCs w:val="24"/>
        </w:rPr>
        <w:t xml:space="preserve">numbers of GP visits so that the </w:t>
      </w:r>
      <w:r w:rsidR="00E82D17">
        <w:rPr>
          <w:rFonts w:ascii="Arial" w:hAnsi="Arial" w:cs="Arial"/>
          <w:sz w:val="24"/>
          <w:szCs w:val="24"/>
        </w:rPr>
        <w:t>sum of probabilities</w:t>
      </w:r>
      <w:r w:rsidRPr="000945E2">
        <w:rPr>
          <w:rFonts w:ascii="Arial" w:hAnsi="Arial" w:cs="Arial"/>
          <w:sz w:val="24"/>
          <w:szCs w:val="24"/>
        </w:rPr>
        <w:t xml:space="preserve"> equalled 1. The same distributions were used for all pharmacological interventions.</w:t>
      </w:r>
    </w:p>
    <w:p w:rsidR="00146609" w:rsidRPr="000945E2" w:rsidRDefault="00146609" w:rsidP="000945E2">
      <w:pPr>
        <w:numPr>
          <w:ilvl w:val="0"/>
          <w:numId w:val="26"/>
        </w:numPr>
        <w:spacing w:line="360" w:lineRule="auto"/>
        <w:ind w:left="360"/>
        <w:rPr>
          <w:rFonts w:ascii="Arial" w:hAnsi="Arial" w:cs="Arial"/>
          <w:sz w:val="24"/>
          <w:szCs w:val="24"/>
        </w:rPr>
      </w:pPr>
      <w:r w:rsidRPr="000945E2">
        <w:rPr>
          <w:rFonts w:ascii="Arial" w:hAnsi="Arial" w:cs="Arial"/>
          <w:sz w:val="24"/>
          <w:szCs w:val="24"/>
        </w:rPr>
        <w:t>If people receiving pharmacological therapy attended considerably fewer GP visits than the mode, they were assumed to be prescribed smaller amounts of medication than optimal. If the number of GP visits in initial treatment equalled 1 or 2, no maintenance treatment followed. If the number of GP visits in initial treatment equalled 1, only 50% of the 12-week drug acquisition costs were incurred; if the number of GP visits equalled zero in maintenance treatment, no 26-week drug acquisition costs were considered.</w:t>
      </w:r>
    </w:p>
    <w:p w:rsidR="00146609" w:rsidRPr="00B711B5" w:rsidRDefault="00146609" w:rsidP="00B711B5">
      <w:pPr>
        <w:numPr>
          <w:ilvl w:val="0"/>
          <w:numId w:val="26"/>
        </w:numPr>
        <w:spacing w:line="360" w:lineRule="auto"/>
        <w:ind w:left="360"/>
        <w:rPr>
          <w:rFonts w:ascii="Arial" w:hAnsi="Arial" w:cs="Arial"/>
          <w:sz w:val="24"/>
          <w:szCs w:val="24"/>
        </w:rPr>
      </w:pPr>
      <w:r w:rsidRPr="000945E2">
        <w:rPr>
          <w:rFonts w:ascii="Arial" w:hAnsi="Arial" w:cs="Arial"/>
          <w:sz w:val="24"/>
          <w:szCs w:val="24"/>
        </w:rPr>
        <w:t>Probability distributions were applied around the number of individually-delivered therapist sessions; different probabilities were</w:t>
      </w:r>
      <w:r w:rsidRPr="00B711B5">
        <w:rPr>
          <w:rFonts w:ascii="Arial" w:hAnsi="Arial" w:cs="Arial"/>
          <w:sz w:val="24"/>
          <w:szCs w:val="24"/>
        </w:rPr>
        <w:t xml:space="preserve"> assigned to different numbers of therapist sessions so that the </w:t>
      </w:r>
      <w:r w:rsidR="00E82D17">
        <w:rPr>
          <w:rFonts w:ascii="Arial" w:hAnsi="Arial" w:cs="Arial"/>
          <w:sz w:val="24"/>
          <w:szCs w:val="24"/>
        </w:rPr>
        <w:t>sum of probabilities</w:t>
      </w:r>
      <w:r w:rsidRPr="00B711B5">
        <w:rPr>
          <w:rFonts w:ascii="Arial" w:hAnsi="Arial" w:cs="Arial"/>
          <w:sz w:val="24"/>
          <w:szCs w:val="24"/>
        </w:rPr>
        <w:t xml:space="preserve"> equalled 1. The distributions assigned were specific to each individually delivered psychological therapy.</w:t>
      </w:r>
    </w:p>
    <w:p w:rsidR="00146609" w:rsidRDefault="00146609" w:rsidP="00CC0337">
      <w:pPr>
        <w:numPr>
          <w:ilvl w:val="0"/>
          <w:numId w:val="26"/>
        </w:numPr>
        <w:spacing w:line="360" w:lineRule="auto"/>
        <w:ind w:left="360"/>
        <w:rPr>
          <w:rFonts w:ascii="Arial" w:hAnsi="Arial" w:cs="Arial"/>
          <w:sz w:val="24"/>
          <w:szCs w:val="24"/>
        </w:rPr>
      </w:pPr>
      <w:r w:rsidRPr="00B711B5">
        <w:rPr>
          <w:rFonts w:ascii="Arial" w:hAnsi="Arial" w:cs="Arial"/>
          <w:sz w:val="24"/>
          <w:szCs w:val="24"/>
        </w:rPr>
        <w:t>The number of therapist sessions per person attending group psychological interventions was not assigned a probabilistic distribution.</w:t>
      </w:r>
    </w:p>
    <w:p w:rsidR="00146609" w:rsidRPr="00CC0337" w:rsidRDefault="00146609" w:rsidP="00CC0337">
      <w:pPr>
        <w:numPr>
          <w:ilvl w:val="0"/>
          <w:numId w:val="26"/>
        </w:numPr>
        <w:spacing w:line="360" w:lineRule="auto"/>
        <w:ind w:left="360"/>
        <w:rPr>
          <w:rFonts w:ascii="Arial" w:hAnsi="Arial" w:cs="Arial"/>
          <w:sz w:val="24"/>
          <w:szCs w:val="24"/>
        </w:rPr>
      </w:pPr>
      <w:r w:rsidRPr="00CC0337">
        <w:rPr>
          <w:rFonts w:ascii="Arial" w:hAnsi="Arial" w:cs="Arial"/>
          <w:sz w:val="24"/>
          <w:szCs w:val="24"/>
        </w:rPr>
        <w:t>Uncertainty in intervention costs of self-help interventions was considered by applying a normal distribution around the time spent with the therapist.</w:t>
      </w:r>
    </w:p>
    <w:p w:rsidR="00146609" w:rsidRDefault="00146609" w:rsidP="00B711B5">
      <w:pPr>
        <w:numPr>
          <w:ilvl w:val="0"/>
          <w:numId w:val="26"/>
        </w:numPr>
        <w:spacing w:line="360" w:lineRule="auto"/>
        <w:ind w:left="360"/>
        <w:rPr>
          <w:rFonts w:ascii="Arial" w:hAnsi="Arial" w:cs="Arial"/>
          <w:sz w:val="24"/>
          <w:szCs w:val="24"/>
        </w:rPr>
      </w:pPr>
      <w:r w:rsidRPr="00B711B5">
        <w:rPr>
          <w:rFonts w:ascii="Arial" w:hAnsi="Arial" w:cs="Arial"/>
          <w:sz w:val="24"/>
          <w:szCs w:val="24"/>
        </w:rPr>
        <w:t>The estimation of distribution ranges was based on available data in the published sources of evidence and further assumptions, where relevant data were not available.</w:t>
      </w:r>
    </w:p>
    <w:p w:rsidR="00146609" w:rsidRDefault="00146609"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E21B1F" w:rsidRDefault="00E21B1F" w:rsidP="003A2644">
      <w:pPr>
        <w:spacing w:line="360" w:lineRule="auto"/>
        <w:rPr>
          <w:rFonts w:ascii="Arial" w:hAnsi="Arial" w:cs="Arial"/>
          <w:sz w:val="24"/>
          <w:szCs w:val="24"/>
        </w:rPr>
      </w:pPr>
    </w:p>
    <w:p w:rsidR="00E21B1F" w:rsidRDefault="00E21B1F" w:rsidP="003A2644">
      <w:pPr>
        <w:spacing w:line="360" w:lineRule="auto"/>
        <w:rPr>
          <w:rFonts w:ascii="Arial" w:hAnsi="Arial" w:cs="Arial"/>
          <w:sz w:val="24"/>
          <w:szCs w:val="24"/>
        </w:rPr>
      </w:pPr>
    </w:p>
    <w:p w:rsidR="000C1C89" w:rsidRDefault="000C1C89" w:rsidP="003A2644">
      <w:pPr>
        <w:spacing w:line="360" w:lineRule="auto"/>
        <w:rPr>
          <w:rFonts w:ascii="Arial" w:hAnsi="Arial" w:cs="Arial"/>
          <w:sz w:val="24"/>
          <w:szCs w:val="24"/>
        </w:rPr>
      </w:pPr>
    </w:p>
    <w:p w:rsidR="00146609" w:rsidRPr="00606F53" w:rsidRDefault="00146609" w:rsidP="003A2644">
      <w:pPr>
        <w:spacing w:line="360" w:lineRule="auto"/>
        <w:rPr>
          <w:rFonts w:ascii="Arial" w:hAnsi="Arial" w:cs="Arial"/>
          <w:b/>
          <w:sz w:val="24"/>
          <w:szCs w:val="24"/>
        </w:rPr>
      </w:pPr>
      <w:r w:rsidRPr="00606F53">
        <w:rPr>
          <w:rFonts w:ascii="Arial" w:hAnsi="Arial" w:cs="Arial"/>
          <w:b/>
          <w:sz w:val="24"/>
          <w:szCs w:val="24"/>
        </w:rPr>
        <w:t>References</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04574A">
        <w:rPr>
          <w:rFonts w:ascii="Arial" w:hAnsi="Arial" w:cs="Arial"/>
          <w:sz w:val="24"/>
          <w:szCs w:val="24"/>
        </w:rPr>
        <w:t>Mayo-Wilson E, Dias S, Mavranezouli I, Kew K, Clark DM, Ades AE, et al. Psychological and pharmacological interventions for social anxiety disorder in adults: a systematic review and network meta-analysis. Lancet Psychiatry 2014;1: 368-376.</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Kumar R, Pitts C, Carpenter D. Response to paroxetine is maintained during continued treatment in patients with social anxiety disorder. Eur Neuropsychopharmacol 1999;9: S312-313.</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Stein DJ, Versiani M, Hair T, Kumar R. Efficacy of paroxetine for relapse prevention in social anxiety disorder: a 24-week study. Arch Gen Psychiatry 2002;59: 1111-1118.</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Montgomery SA, Nil R, Durr-Pal N, Loft H, Boulenger JP. A 24-week randomized, double-blind, placebo-controlled study of escitalopram for the prevention of generalized social anxiety disorder. J Clin Psychiatry 2005;66: 1270-1278.</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Van Ameringen MA, Lane RM, Walker JR, Bowen RC, Chokka PR, Goldner EM, et al. Sertraline treatment of generalized social phobia: a 20-week, double-blind, placebo-controlled study. Am J Psychiatry 2001;158: 275-281.</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Greist GH, Liu-Dumaw M, Schweizer E, Feltner D. Efficacy of pregabalin in preventing relapse in patients with generalized social anxiety disorder: results of a double-blind, placebo-controlled 26-week study. Int Clin Psychopharmacol 2011;26: 243-251.</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Liebowitz MR, Heimberg RG, Schneier FR, Hope DA, Davies S, Holt CS, et al. Cognitive-behavioral group therapy versus phenelzine in social phobia: long-term outcome. Depress Anxiety 1999;10: 89-98.</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Heimberg RG, Liebowitz MR, Hope DA, Schneier FR, Holt CS, Welkowitz LA, et al. Cognitive behavioral group therapy vs phenelzine therapy for social phobia: 12-week outcome. Arch Gen Psychiatry 1998;55: 1133-1141.</w:t>
      </w:r>
    </w:p>
    <w:p w:rsid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 xml:space="preserve">Bruce SE, Yonkers KA, Otto MW, Eisen JL, Weisberg RB, Pagano M, et al. Influence of psychiatric comorbidity on recovery and recurrence in generalized anxiety disorder, social phobia, and panic disorder: a 12-year prospective study. Am J Psychiatry 2005;162: 1179-1187. </w:t>
      </w:r>
    </w:p>
    <w:p w:rsidR="0004574A" w:rsidRPr="00736880" w:rsidRDefault="0004574A" w:rsidP="00736880">
      <w:pPr>
        <w:pStyle w:val="ListParagraph"/>
        <w:numPr>
          <w:ilvl w:val="0"/>
          <w:numId w:val="32"/>
        </w:numPr>
        <w:tabs>
          <w:tab w:val="left" w:pos="426"/>
        </w:tabs>
        <w:spacing w:line="360" w:lineRule="auto"/>
        <w:ind w:left="426" w:hanging="426"/>
        <w:rPr>
          <w:rFonts w:ascii="Arial" w:hAnsi="Arial" w:cs="Arial"/>
          <w:sz w:val="24"/>
          <w:szCs w:val="24"/>
        </w:rPr>
      </w:pPr>
      <w:r w:rsidRPr="00736880">
        <w:rPr>
          <w:rFonts w:ascii="Arial" w:hAnsi="Arial" w:cs="Arial"/>
          <w:sz w:val="24"/>
          <w:szCs w:val="24"/>
        </w:rPr>
        <w:t>Saarni SI, Suvisaari J, Sintonen H, Pirkola S, Koskinen S, Aromaa A, et al. Impact of psychiatric disorders on health-related quality of life: general population survey. Br J Psychiatry 2007;190: 326-332.</w:t>
      </w:r>
    </w:p>
    <w:p w:rsid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 xml:space="preserve">NHS Business Services Authority, NHS Prescription Services. Electronic Drug Tariff for England and Wales, May 2015. Compiled on behalf of the Department of Health; 2015. Available: http://www.nhsbsa.nhs.uk/PrescriptionServices/4940.aspx </w:t>
      </w:r>
    </w:p>
    <w:p w:rsid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Curtis L. Unit costs of health &amp; social care 2014. Canterbury: Personal and Social Services Research Unit, University of Kent; 2014.</w:t>
      </w:r>
    </w:p>
    <w:p w:rsid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Curtis L. Unit costs of health &amp; social care 2010. Canterbury: Personal and Social Services Research Unit, University of Kent; 2010.</w:t>
      </w:r>
    </w:p>
    <w:p w:rsidR="0004574A" w:rsidRP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Patel A, Knapp M, Henderson J, Baldwin D. The economic consequences of social phobia. J Affect Disord 2002;68: 221-233.</w:t>
      </w:r>
    </w:p>
    <w:p w:rsidR="00146609" w:rsidRPr="0004574A" w:rsidRDefault="0004574A" w:rsidP="0004574A">
      <w:pPr>
        <w:pStyle w:val="ListParagraph"/>
        <w:numPr>
          <w:ilvl w:val="0"/>
          <w:numId w:val="32"/>
        </w:numPr>
        <w:tabs>
          <w:tab w:val="left" w:pos="284"/>
        </w:tabs>
        <w:spacing w:line="360" w:lineRule="auto"/>
        <w:ind w:left="426" w:hanging="426"/>
        <w:rPr>
          <w:rFonts w:ascii="Arial" w:hAnsi="Arial" w:cs="Arial"/>
          <w:sz w:val="24"/>
          <w:szCs w:val="24"/>
        </w:rPr>
      </w:pPr>
      <w:r w:rsidRPr="0004574A">
        <w:rPr>
          <w:rFonts w:ascii="Arial" w:hAnsi="Arial" w:cs="Arial"/>
          <w:sz w:val="24"/>
          <w:szCs w:val="24"/>
        </w:rPr>
        <w:t>Meltzer H, Gill B, Petticrew M, Hinds K. OPCS surveys of psychiatric morbidity in great britain, report 2: physical complaints, service use and treatment of adults with psychiatric disorders. London: Office for National Statistics; 1995.</w:t>
      </w:r>
    </w:p>
    <w:p w:rsidR="0016633B" w:rsidRDefault="00A54AC2"/>
    <w:sectPr w:rsidR="0016633B" w:rsidSect="0014660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27" w:rsidRDefault="00CF6D27">
      <w:r>
        <w:separator/>
      </w:r>
    </w:p>
  </w:endnote>
  <w:endnote w:type="continuationSeparator" w:id="0">
    <w:p w:rsidR="00CF6D27" w:rsidRDefault="00CF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PCL6)">
    <w:panose1 w:val="00000000000000000000"/>
    <w:charset w:val="00"/>
    <w:family w:val="swiss"/>
    <w:notTrueType/>
    <w:pitch w:val="variable"/>
    <w:sig w:usb0="00000003" w:usb1="00000000" w:usb2="00000000" w:usb3="00000000" w:csb0="00000001" w:csb1="00000000"/>
  </w:font>
  <w:font w:name="Humanist 777 BT">
    <w:altName w:val="Humanis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6E3" w:rsidRDefault="00146609">
    <w:pPr>
      <w:pStyle w:val="Footer"/>
      <w:jc w:val="center"/>
    </w:pPr>
    <w:r>
      <w:fldChar w:fldCharType="begin"/>
    </w:r>
    <w:r>
      <w:instrText xml:space="preserve"> PAGE   \* MERGEFORMAT </w:instrText>
    </w:r>
    <w:r>
      <w:fldChar w:fldCharType="separate"/>
    </w:r>
    <w:r w:rsidR="00A54AC2">
      <w:t>1</w:t>
    </w:r>
    <w:r>
      <w:fldChar w:fldCharType="end"/>
    </w:r>
  </w:p>
  <w:p w:rsidR="00A115D7" w:rsidRPr="00BE72DC" w:rsidRDefault="00A54AC2" w:rsidP="004374D3">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27" w:rsidRDefault="00CF6D27">
      <w:r>
        <w:separator/>
      </w:r>
    </w:p>
  </w:footnote>
  <w:footnote w:type="continuationSeparator" w:id="0">
    <w:p w:rsidR="00CF6D27" w:rsidRDefault="00CF6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7" w:rsidRPr="00B42BC3" w:rsidRDefault="00A54AC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6B100"/>
    <w:lvl w:ilvl="0">
      <w:start w:val="1"/>
      <w:numFmt w:val="decimal"/>
      <w:lvlText w:val="%1."/>
      <w:lvlJc w:val="left"/>
      <w:pPr>
        <w:tabs>
          <w:tab w:val="num" w:pos="1492"/>
        </w:tabs>
        <w:ind w:left="1492" w:hanging="360"/>
      </w:pPr>
    </w:lvl>
  </w:abstractNum>
  <w:abstractNum w:abstractNumId="1">
    <w:nsid w:val="FFFFFF7D"/>
    <w:multiLevelType w:val="singleLevel"/>
    <w:tmpl w:val="50D8ED3C"/>
    <w:lvl w:ilvl="0">
      <w:start w:val="1"/>
      <w:numFmt w:val="decimal"/>
      <w:lvlText w:val="%1."/>
      <w:lvlJc w:val="left"/>
      <w:pPr>
        <w:tabs>
          <w:tab w:val="num" w:pos="1209"/>
        </w:tabs>
        <w:ind w:left="1209" w:hanging="360"/>
      </w:pPr>
    </w:lvl>
  </w:abstractNum>
  <w:abstractNum w:abstractNumId="2">
    <w:nsid w:val="FFFFFF7E"/>
    <w:multiLevelType w:val="singleLevel"/>
    <w:tmpl w:val="11B6BA16"/>
    <w:lvl w:ilvl="0">
      <w:start w:val="1"/>
      <w:numFmt w:val="decimal"/>
      <w:lvlText w:val="%1."/>
      <w:lvlJc w:val="left"/>
      <w:pPr>
        <w:tabs>
          <w:tab w:val="num" w:pos="926"/>
        </w:tabs>
        <w:ind w:left="926" w:hanging="360"/>
      </w:pPr>
    </w:lvl>
  </w:abstractNum>
  <w:abstractNum w:abstractNumId="3">
    <w:nsid w:val="FFFFFF7F"/>
    <w:multiLevelType w:val="singleLevel"/>
    <w:tmpl w:val="FD80A86E"/>
    <w:lvl w:ilvl="0">
      <w:start w:val="1"/>
      <w:numFmt w:val="decimal"/>
      <w:lvlText w:val="%1."/>
      <w:lvlJc w:val="left"/>
      <w:pPr>
        <w:tabs>
          <w:tab w:val="num" w:pos="643"/>
        </w:tabs>
        <w:ind w:left="643" w:hanging="360"/>
      </w:pPr>
    </w:lvl>
  </w:abstractNum>
  <w:abstractNum w:abstractNumId="4">
    <w:nsid w:val="FFFFFF80"/>
    <w:multiLevelType w:val="singleLevel"/>
    <w:tmpl w:val="83EA4D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4C8A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900A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B44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4CD758"/>
    <w:lvl w:ilvl="0">
      <w:start w:val="1"/>
      <w:numFmt w:val="decimal"/>
      <w:lvlText w:val="%1."/>
      <w:lvlJc w:val="left"/>
      <w:pPr>
        <w:tabs>
          <w:tab w:val="num" w:pos="360"/>
        </w:tabs>
        <w:ind w:left="360" w:hanging="360"/>
      </w:pPr>
    </w:lvl>
  </w:abstractNum>
  <w:abstractNum w:abstractNumId="9">
    <w:nsid w:val="02D850F2"/>
    <w:multiLevelType w:val="hybridMultilevel"/>
    <w:tmpl w:val="3522AA90"/>
    <w:lvl w:ilvl="0" w:tplc="08090001">
      <w:start w:val="1"/>
      <w:numFmt w:val="bullet"/>
      <w:lvlText w:val=""/>
      <w:lvlJc w:val="left"/>
      <w:pPr>
        <w:ind w:left="720" w:hanging="360"/>
      </w:pPr>
      <w:rPr>
        <w:rFonts w:ascii="Symbol" w:hAnsi="Symbol" w:hint="default"/>
      </w:rPr>
    </w:lvl>
    <w:lvl w:ilvl="1" w:tplc="08090003">
      <w:start w:val="1"/>
      <w:numFmt w:val="bullet"/>
      <w:pStyle w:val="Bulletindent2la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0BAD159B"/>
    <w:multiLevelType w:val="multilevel"/>
    <w:tmpl w:val="DB04A7AC"/>
    <w:lvl w:ilvl="0">
      <w:start w:val="1"/>
      <w:numFmt w:val="decimal"/>
      <w:pStyle w:val="CM5"/>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E2A1320"/>
    <w:multiLevelType w:val="hybridMultilevel"/>
    <w:tmpl w:val="DEFC2DD4"/>
    <w:lvl w:ilvl="0" w:tplc="7C7CFE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124A651F"/>
    <w:multiLevelType w:val="hybridMultilevel"/>
    <w:tmpl w:val="60981796"/>
    <w:lvl w:ilvl="0" w:tplc="0809000F">
      <w:start w:val="1"/>
      <w:numFmt w:val="decimal"/>
      <w:lvlText w:val="%1."/>
      <w:lvlJc w:val="left"/>
      <w:pPr>
        <w:tabs>
          <w:tab w:val="num" w:pos="1006"/>
        </w:tabs>
        <w:ind w:left="1006" w:hanging="360"/>
      </w:pPr>
      <w:rPr>
        <w:rFonts w:hint="default"/>
      </w:rPr>
    </w:lvl>
    <w:lvl w:ilvl="1" w:tplc="08090019">
      <w:start w:val="1"/>
      <w:numFmt w:val="bullet"/>
      <w:lvlText w:val="o"/>
      <w:lvlJc w:val="left"/>
      <w:pPr>
        <w:tabs>
          <w:tab w:val="num" w:pos="1726"/>
        </w:tabs>
        <w:ind w:left="1726" w:hanging="360"/>
      </w:pPr>
      <w:rPr>
        <w:rFonts w:ascii="Courier New" w:hAnsi="Courier New" w:cs="Courier New" w:hint="default"/>
      </w:rPr>
    </w:lvl>
    <w:lvl w:ilvl="2" w:tplc="0809001B" w:tentative="1">
      <w:start w:val="1"/>
      <w:numFmt w:val="bullet"/>
      <w:lvlText w:val=""/>
      <w:lvlJc w:val="left"/>
      <w:pPr>
        <w:tabs>
          <w:tab w:val="num" w:pos="2446"/>
        </w:tabs>
        <w:ind w:left="2446" w:hanging="360"/>
      </w:pPr>
      <w:rPr>
        <w:rFonts w:ascii="Wingdings" w:hAnsi="Wingdings" w:hint="default"/>
      </w:rPr>
    </w:lvl>
    <w:lvl w:ilvl="3" w:tplc="0809000F" w:tentative="1">
      <w:start w:val="1"/>
      <w:numFmt w:val="bullet"/>
      <w:lvlText w:val=""/>
      <w:lvlJc w:val="left"/>
      <w:pPr>
        <w:tabs>
          <w:tab w:val="num" w:pos="3166"/>
        </w:tabs>
        <w:ind w:left="3166" w:hanging="360"/>
      </w:pPr>
      <w:rPr>
        <w:rFonts w:ascii="Symbol" w:hAnsi="Symbol" w:hint="default"/>
      </w:rPr>
    </w:lvl>
    <w:lvl w:ilvl="4" w:tplc="08090019" w:tentative="1">
      <w:start w:val="1"/>
      <w:numFmt w:val="bullet"/>
      <w:lvlText w:val="o"/>
      <w:lvlJc w:val="left"/>
      <w:pPr>
        <w:tabs>
          <w:tab w:val="num" w:pos="3886"/>
        </w:tabs>
        <w:ind w:left="3886" w:hanging="360"/>
      </w:pPr>
      <w:rPr>
        <w:rFonts w:ascii="Courier New" w:hAnsi="Courier New" w:cs="Courier New" w:hint="default"/>
      </w:rPr>
    </w:lvl>
    <w:lvl w:ilvl="5" w:tplc="0809001B" w:tentative="1">
      <w:start w:val="1"/>
      <w:numFmt w:val="bullet"/>
      <w:lvlText w:val=""/>
      <w:lvlJc w:val="left"/>
      <w:pPr>
        <w:tabs>
          <w:tab w:val="num" w:pos="4606"/>
        </w:tabs>
        <w:ind w:left="4606" w:hanging="360"/>
      </w:pPr>
      <w:rPr>
        <w:rFonts w:ascii="Wingdings" w:hAnsi="Wingdings" w:hint="default"/>
      </w:rPr>
    </w:lvl>
    <w:lvl w:ilvl="6" w:tplc="0809000F" w:tentative="1">
      <w:start w:val="1"/>
      <w:numFmt w:val="bullet"/>
      <w:lvlText w:val=""/>
      <w:lvlJc w:val="left"/>
      <w:pPr>
        <w:tabs>
          <w:tab w:val="num" w:pos="5326"/>
        </w:tabs>
        <w:ind w:left="5326" w:hanging="360"/>
      </w:pPr>
      <w:rPr>
        <w:rFonts w:ascii="Symbol" w:hAnsi="Symbol" w:hint="default"/>
      </w:rPr>
    </w:lvl>
    <w:lvl w:ilvl="7" w:tplc="08090019" w:tentative="1">
      <w:start w:val="1"/>
      <w:numFmt w:val="bullet"/>
      <w:lvlText w:val="o"/>
      <w:lvlJc w:val="left"/>
      <w:pPr>
        <w:tabs>
          <w:tab w:val="num" w:pos="6046"/>
        </w:tabs>
        <w:ind w:left="6046" w:hanging="360"/>
      </w:pPr>
      <w:rPr>
        <w:rFonts w:ascii="Courier New" w:hAnsi="Courier New" w:cs="Courier New" w:hint="default"/>
      </w:rPr>
    </w:lvl>
    <w:lvl w:ilvl="8" w:tplc="0809001B" w:tentative="1">
      <w:start w:val="1"/>
      <w:numFmt w:val="bullet"/>
      <w:lvlText w:val=""/>
      <w:lvlJc w:val="left"/>
      <w:pPr>
        <w:tabs>
          <w:tab w:val="num" w:pos="6766"/>
        </w:tabs>
        <w:ind w:left="6766" w:hanging="360"/>
      </w:pPr>
      <w:rPr>
        <w:rFonts w:ascii="Wingdings" w:hAnsi="Wingdings" w:hint="default"/>
      </w:rPr>
    </w:lvl>
  </w:abstractNum>
  <w:abstractNum w:abstractNumId="14">
    <w:nsid w:val="17596618"/>
    <w:multiLevelType w:val="hybridMultilevel"/>
    <w:tmpl w:val="F24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8355EF"/>
    <w:multiLevelType w:val="hybridMultilevel"/>
    <w:tmpl w:val="D758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C22BA8"/>
    <w:multiLevelType w:val="hybridMultilevel"/>
    <w:tmpl w:val="191A4934"/>
    <w:lvl w:ilvl="0" w:tplc="E7C28008">
      <w:start w:val="4"/>
      <w:numFmt w:val="bullet"/>
      <w:pStyle w:val="BodyText3"/>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FB4F0B"/>
    <w:multiLevelType w:val="hybridMultilevel"/>
    <w:tmpl w:val="6A24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C3584"/>
    <w:multiLevelType w:val="multilevel"/>
    <w:tmpl w:val="574EE474"/>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nsid w:val="3043379D"/>
    <w:multiLevelType w:val="hybridMultilevel"/>
    <w:tmpl w:val="7EC0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B82B3F"/>
    <w:multiLevelType w:val="hybridMultilevel"/>
    <w:tmpl w:val="868AE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76273"/>
    <w:multiLevelType w:val="hybridMultilevel"/>
    <w:tmpl w:val="442247A6"/>
    <w:lvl w:ilvl="0" w:tplc="2138A7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901ED"/>
    <w:multiLevelType w:val="hybridMultilevel"/>
    <w:tmpl w:val="424E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nsid w:val="49923618"/>
    <w:multiLevelType w:val="hybridMultilevel"/>
    <w:tmpl w:val="CB449DC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nsid w:val="50A17736"/>
    <w:multiLevelType w:val="multilevel"/>
    <w:tmpl w:val="64B6337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Heading4"/>
      <w:lvlText w:val="%1.%2.%3.%4"/>
      <w:lvlJc w:val="left"/>
      <w:pPr>
        <w:tabs>
          <w:tab w:val="num" w:pos="1800"/>
        </w:tabs>
        <w:ind w:left="86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2E0B39"/>
    <w:multiLevelType w:val="hybridMultilevel"/>
    <w:tmpl w:val="80CA3736"/>
    <w:lvl w:ilvl="0" w:tplc="2138A7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65B1B"/>
    <w:multiLevelType w:val="hybridMultilevel"/>
    <w:tmpl w:val="AA0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7F3F62"/>
    <w:multiLevelType w:val="hybridMultilevel"/>
    <w:tmpl w:val="86AAB118"/>
    <w:lvl w:ilvl="0" w:tplc="EFCE3A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007E9"/>
    <w:multiLevelType w:val="hybridMultilevel"/>
    <w:tmpl w:val="60E6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43BF4"/>
    <w:multiLevelType w:val="hybridMultilevel"/>
    <w:tmpl w:val="1018D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028A8"/>
    <w:multiLevelType w:val="hybridMultilevel"/>
    <w:tmpl w:val="D6A63028"/>
    <w:lvl w:ilvl="0" w:tplc="04090017">
      <w:start w:val="1"/>
      <w:numFmt w:val="bullet"/>
      <w:pStyle w:val="ListBullet"/>
      <w:lvlText w:val=""/>
      <w:lvlJc w:val="left"/>
      <w:pPr>
        <w:tabs>
          <w:tab w:val="num" w:pos="1006"/>
        </w:tabs>
        <w:ind w:left="1006" w:hanging="360"/>
      </w:pPr>
      <w:rPr>
        <w:rFonts w:ascii="Symbol" w:hAnsi="Symbol" w:hint="default"/>
      </w:rPr>
    </w:lvl>
    <w:lvl w:ilvl="1" w:tplc="08090019">
      <w:start w:val="1"/>
      <w:numFmt w:val="bullet"/>
      <w:lvlText w:val="o"/>
      <w:lvlJc w:val="left"/>
      <w:pPr>
        <w:tabs>
          <w:tab w:val="num" w:pos="1726"/>
        </w:tabs>
        <w:ind w:left="1726" w:hanging="360"/>
      </w:pPr>
      <w:rPr>
        <w:rFonts w:ascii="Courier New" w:hAnsi="Courier New" w:cs="Courier New" w:hint="default"/>
      </w:rPr>
    </w:lvl>
    <w:lvl w:ilvl="2" w:tplc="0809001B" w:tentative="1">
      <w:start w:val="1"/>
      <w:numFmt w:val="bullet"/>
      <w:lvlText w:val=""/>
      <w:lvlJc w:val="left"/>
      <w:pPr>
        <w:tabs>
          <w:tab w:val="num" w:pos="2446"/>
        </w:tabs>
        <w:ind w:left="2446" w:hanging="360"/>
      </w:pPr>
      <w:rPr>
        <w:rFonts w:ascii="Wingdings" w:hAnsi="Wingdings" w:hint="default"/>
      </w:rPr>
    </w:lvl>
    <w:lvl w:ilvl="3" w:tplc="0809000F">
      <w:start w:val="1"/>
      <w:numFmt w:val="bullet"/>
      <w:lvlText w:val=""/>
      <w:lvlJc w:val="left"/>
      <w:pPr>
        <w:tabs>
          <w:tab w:val="num" w:pos="3166"/>
        </w:tabs>
        <w:ind w:left="3166" w:hanging="360"/>
      </w:pPr>
      <w:rPr>
        <w:rFonts w:ascii="Symbol" w:hAnsi="Symbol" w:hint="default"/>
      </w:rPr>
    </w:lvl>
    <w:lvl w:ilvl="4" w:tplc="08090019" w:tentative="1">
      <w:start w:val="1"/>
      <w:numFmt w:val="bullet"/>
      <w:lvlText w:val="o"/>
      <w:lvlJc w:val="left"/>
      <w:pPr>
        <w:tabs>
          <w:tab w:val="num" w:pos="3886"/>
        </w:tabs>
        <w:ind w:left="3886" w:hanging="360"/>
      </w:pPr>
      <w:rPr>
        <w:rFonts w:ascii="Courier New" w:hAnsi="Courier New" w:cs="Courier New" w:hint="default"/>
      </w:rPr>
    </w:lvl>
    <w:lvl w:ilvl="5" w:tplc="0809001B" w:tentative="1">
      <w:start w:val="1"/>
      <w:numFmt w:val="bullet"/>
      <w:lvlText w:val=""/>
      <w:lvlJc w:val="left"/>
      <w:pPr>
        <w:tabs>
          <w:tab w:val="num" w:pos="4606"/>
        </w:tabs>
        <w:ind w:left="4606" w:hanging="360"/>
      </w:pPr>
      <w:rPr>
        <w:rFonts w:ascii="Wingdings" w:hAnsi="Wingdings" w:hint="default"/>
      </w:rPr>
    </w:lvl>
    <w:lvl w:ilvl="6" w:tplc="0809000F" w:tentative="1">
      <w:start w:val="1"/>
      <w:numFmt w:val="bullet"/>
      <w:lvlText w:val=""/>
      <w:lvlJc w:val="left"/>
      <w:pPr>
        <w:tabs>
          <w:tab w:val="num" w:pos="5326"/>
        </w:tabs>
        <w:ind w:left="5326" w:hanging="360"/>
      </w:pPr>
      <w:rPr>
        <w:rFonts w:ascii="Symbol" w:hAnsi="Symbol" w:hint="default"/>
      </w:rPr>
    </w:lvl>
    <w:lvl w:ilvl="7" w:tplc="08090019" w:tentative="1">
      <w:start w:val="1"/>
      <w:numFmt w:val="bullet"/>
      <w:lvlText w:val="o"/>
      <w:lvlJc w:val="left"/>
      <w:pPr>
        <w:tabs>
          <w:tab w:val="num" w:pos="6046"/>
        </w:tabs>
        <w:ind w:left="6046" w:hanging="360"/>
      </w:pPr>
      <w:rPr>
        <w:rFonts w:ascii="Courier New" w:hAnsi="Courier New" w:cs="Courier New" w:hint="default"/>
      </w:rPr>
    </w:lvl>
    <w:lvl w:ilvl="8" w:tplc="0809001B" w:tentative="1">
      <w:start w:val="1"/>
      <w:numFmt w:val="bullet"/>
      <w:lvlText w:val=""/>
      <w:lvlJc w:val="left"/>
      <w:pPr>
        <w:tabs>
          <w:tab w:val="num" w:pos="6766"/>
        </w:tabs>
        <w:ind w:left="6766" w:hanging="360"/>
      </w:pPr>
      <w:rPr>
        <w:rFonts w:ascii="Wingdings" w:hAnsi="Wingdings" w:hint="default"/>
      </w:rPr>
    </w:lvl>
  </w:abstractNum>
  <w:num w:numId="1">
    <w:abstractNumId w:val="25"/>
  </w:num>
  <w:num w:numId="2">
    <w:abstractNumId w:val="31"/>
  </w:num>
  <w:num w:numId="3">
    <w:abstractNumId w:val="9"/>
  </w:num>
  <w:num w:numId="4">
    <w:abstractNumId w:val="10"/>
  </w:num>
  <w:num w:numId="5">
    <w:abstractNumId w:val="16"/>
  </w:num>
  <w:num w:numId="6">
    <w:abstractNumId w:val="11"/>
  </w:num>
  <w:num w:numId="7">
    <w:abstractNumId w:val="13"/>
  </w:num>
  <w:num w:numId="8">
    <w:abstractNumId w:val="29"/>
  </w:num>
  <w:num w:numId="9">
    <w:abstractNumId w:val="18"/>
  </w:num>
  <w:num w:numId="10">
    <w:abstractNumId w:val="23"/>
  </w:num>
  <w:num w:numId="11">
    <w:abstractNumId w:val="24"/>
  </w:num>
  <w:num w:numId="12">
    <w:abstractNumId w:val="27"/>
  </w:num>
  <w:num w:numId="13">
    <w:abstractNumId w:val="15"/>
  </w:num>
  <w:num w:numId="14">
    <w:abstractNumId w:val="22"/>
  </w:num>
  <w:num w:numId="15">
    <w:abstractNumId w:val="14"/>
  </w:num>
  <w:num w:numId="16">
    <w:abstractNumId w:val="1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7"/>
  </w:num>
  <w:num w:numId="28">
    <w:abstractNumId w:val="26"/>
  </w:num>
  <w:num w:numId="29">
    <w:abstractNumId w:val="28"/>
  </w:num>
  <w:num w:numId="30">
    <w:abstractNumId w:val="30"/>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146609"/>
    <w:rsid w:val="0004574A"/>
    <w:rsid w:val="00064856"/>
    <w:rsid w:val="000C1C89"/>
    <w:rsid w:val="00121421"/>
    <w:rsid w:val="00146609"/>
    <w:rsid w:val="004223A9"/>
    <w:rsid w:val="005958E3"/>
    <w:rsid w:val="0060654D"/>
    <w:rsid w:val="00606F53"/>
    <w:rsid w:val="00654B9D"/>
    <w:rsid w:val="006E670B"/>
    <w:rsid w:val="00736880"/>
    <w:rsid w:val="00A54AC2"/>
    <w:rsid w:val="00B82B0D"/>
    <w:rsid w:val="00BC1D6E"/>
    <w:rsid w:val="00C97BE4"/>
    <w:rsid w:val="00CF6D27"/>
    <w:rsid w:val="00E14B85"/>
    <w:rsid w:val="00E21B1F"/>
    <w:rsid w:val="00E82D17"/>
    <w:rsid w:val="00ED63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endnote tex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09"/>
    <w:pPr>
      <w:spacing w:after="0" w:line="240" w:lineRule="auto"/>
    </w:pPr>
    <w:rPr>
      <w:rFonts w:ascii="Book Antiqua" w:eastAsia="Times New Roman" w:hAnsi="Book Antiqua" w:cs="Times New Roman"/>
      <w:noProof/>
      <w:sz w:val="20"/>
      <w:szCs w:val="20"/>
    </w:rPr>
  </w:style>
  <w:style w:type="paragraph" w:styleId="Heading1">
    <w:name w:val="heading 1"/>
    <w:aliases w:val="Navy Heading 1"/>
    <w:basedOn w:val="Normal"/>
    <w:next w:val="Normal"/>
    <w:link w:val="Heading1Char"/>
    <w:qFormat/>
    <w:rsid w:val="00146609"/>
    <w:pPr>
      <w:keepNext/>
      <w:tabs>
        <w:tab w:val="num" w:pos="432"/>
      </w:tabs>
      <w:spacing w:before="240" w:after="240"/>
      <w:ind w:left="432" w:hanging="432"/>
      <w:outlineLvl w:val="0"/>
    </w:pPr>
    <w:rPr>
      <w:b/>
      <w:sz w:val="48"/>
      <w:szCs w:val="24"/>
    </w:rPr>
  </w:style>
  <w:style w:type="paragraph" w:styleId="Heading2">
    <w:name w:val="heading 2"/>
    <w:basedOn w:val="Normal"/>
    <w:next w:val="Normal"/>
    <w:link w:val="Heading2Char"/>
    <w:autoRedefine/>
    <w:qFormat/>
    <w:rsid w:val="00146609"/>
    <w:pPr>
      <w:keepNext/>
      <w:numPr>
        <w:ilvl w:val="1"/>
        <w:numId w:val="1"/>
      </w:numPr>
      <w:spacing w:before="240" w:after="60"/>
      <w:outlineLvl w:val="1"/>
    </w:pPr>
    <w:rPr>
      <w:b/>
      <w:sz w:val="32"/>
      <w:szCs w:val="24"/>
    </w:rPr>
  </w:style>
  <w:style w:type="paragraph" w:styleId="Heading3">
    <w:name w:val="heading 3"/>
    <w:basedOn w:val="Normal"/>
    <w:next w:val="Normal"/>
    <w:link w:val="Heading3Char"/>
    <w:qFormat/>
    <w:rsid w:val="00146609"/>
    <w:pPr>
      <w:keepNext/>
      <w:numPr>
        <w:ilvl w:val="2"/>
        <w:numId w:val="1"/>
      </w:numPr>
      <w:tabs>
        <w:tab w:val="clear" w:pos="1440"/>
        <w:tab w:val="num" w:pos="794"/>
      </w:tabs>
      <w:spacing w:before="240" w:after="60"/>
      <w:outlineLvl w:val="2"/>
    </w:pPr>
    <w:rPr>
      <w:b/>
      <w:sz w:val="24"/>
      <w:szCs w:val="24"/>
    </w:rPr>
  </w:style>
  <w:style w:type="paragraph" w:styleId="Heading4">
    <w:name w:val="heading 4"/>
    <w:basedOn w:val="Normal"/>
    <w:next w:val="Normal"/>
    <w:link w:val="Heading4Char"/>
    <w:qFormat/>
    <w:rsid w:val="00146609"/>
    <w:pPr>
      <w:keepNext/>
      <w:numPr>
        <w:ilvl w:val="3"/>
        <w:numId w:val="1"/>
      </w:numPr>
      <w:shd w:val="clear" w:color="auto" w:fill="FFFFFF"/>
      <w:spacing w:before="240" w:after="60"/>
      <w:outlineLvl w:val="3"/>
    </w:pPr>
    <w:rPr>
      <w:bCs/>
      <w:szCs w:val="24"/>
      <w:shd w:val="clear" w:color="auto" w:fill="FFFFFF"/>
      <w:lang w:val="en-US"/>
    </w:rPr>
  </w:style>
  <w:style w:type="paragraph" w:styleId="Heading5">
    <w:name w:val="heading 5"/>
    <w:basedOn w:val="Normal"/>
    <w:next w:val="Normal"/>
    <w:link w:val="Heading5Char"/>
    <w:autoRedefine/>
    <w:qFormat/>
    <w:rsid w:val="00146609"/>
    <w:pPr>
      <w:keepNext/>
      <w:spacing w:before="240" w:after="60"/>
      <w:outlineLvl w:val="4"/>
    </w:pPr>
    <w:rPr>
      <w:szCs w:val="24"/>
    </w:rPr>
  </w:style>
  <w:style w:type="paragraph" w:styleId="Heading6">
    <w:name w:val="heading 6"/>
    <w:basedOn w:val="Normal"/>
    <w:next w:val="Normal"/>
    <w:link w:val="Heading6Char"/>
    <w:autoRedefine/>
    <w:qFormat/>
    <w:rsid w:val="00146609"/>
    <w:pPr>
      <w:keepNext/>
      <w:jc w:val="both"/>
      <w:outlineLvl w:val="5"/>
    </w:pPr>
  </w:style>
  <w:style w:type="paragraph" w:styleId="Heading7">
    <w:name w:val="heading 7"/>
    <w:basedOn w:val="Normal-bold-it"/>
    <w:next w:val="Normal"/>
    <w:link w:val="Heading7Char"/>
    <w:autoRedefine/>
    <w:qFormat/>
    <w:rsid w:val="00146609"/>
    <w:pPr>
      <w:outlineLvl w:val="6"/>
    </w:pPr>
    <w:rPr>
      <w:b w:val="0"/>
    </w:rPr>
  </w:style>
  <w:style w:type="paragraph" w:styleId="Heading8">
    <w:name w:val="heading 8"/>
    <w:basedOn w:val="Normal"/>
    <w:next w:val="Normal"/>
    <w:link w:val="Heading8Char"/>
    <w:qFormat/>
    <w:rsid w:val="00146609"/>
    <w:pPr>
      <w:spacing w:before="240" w:after="60"/>
      <w:outlineLvl w:val="7"/>
    </w:pPr>
    <w:rPr>
      <w:lang w:val="en-US"/>
    </w:rPr>
  </w:style>
  <w:style w:type="paragraph" w:styleId="Heading9">
    <w:name w:val="heading 9"/>
    <w:basedOn w:val="Normal"/>
    <w:next w:val="Normal"/>
    <w:link w:val="Heading9Char"/>
    <w:qFormat/>
    <w:rsid w:val="00146609"/>
    <w:pPr>
      <w:spacing w:before="240" w:after="60"/>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vy Heading 1 Char"/>
    <w:link w:val="Heading1"/>
    <w:rsid w:val="00146609"/>
    <w:rPr>
      <w:rFonts w:ascii="Book Antiqua" w:eastAsia="Times New Roman" w:hAnsi="Book Antiqua" w:cs="Times New Roman"/>
      <w:b/>
      <w:noProof/>
      <w:sz w:val="48"/>
      <w:szCs w:val="24"/>
    </w:rPr>
  </w:style>
  <w:style w:type="character" w:customStyle="1" w:styleId="Heading2Char">
    <w:name w:val="Heading 2 Char"/>
    <w:link w:val="Heading2"/>
    <w:rsid w:val="00146609"/>
    <w:rPr>
      <w:rFonts w:ascii="Book Antiqua" w:eastAsia="Times New Roman" w:hAnsi="Book Antiqua" w:cs="Times New Roman"/>
      <w:b/>
      <w:noProof/>
      <w:sz w:val="32"/>
      <w:szCs w:val="24"/>
    </w:rPr>
  </w:style>
  <w:style w:type="character" w:customStyle="1" w:styleId="Heading3Char">
    <w:name w:val="Heading 3 Char"/>
    <w:link w:val="Heading3"/>
    <w:rsid w:val="00146609"/>
    <w:rPr>
      <w:rFonts w:ascii="Book Antiqua" w:eastAsia="Times New Roman" w:hAnsi="Book Antiqua" w:cs="Times New Roman"/>
      <w:b/>
      <w:noProof/>
      <w:sz w:val="24"/>
      <w:szCs w:val="24"/>
    </w:rPr>
  </w:style>
  <w:style w:type="character" w:customStyle="1" w:styleId="Heading4Char">
    <w:name w:val="Heading 4 Char"/>
    <w:link w:val="Heading4"/>
    <w:rsid w:val="00146609"/>
    <w:rPr>
      <w:rFonts w:ascii="Book Antiqua" w:eastAsia="Times New Roman" w:hAnsi="Book Antiqua" w:cs="Times New Roman"/>
      <w:bCs/>
      <w:noProof/>
      <w:sz w:val="20"/>
      <w:szCs w:val="24"/>
      <w:shd w:val="clear" w:color="auto" w:fill="FFFFFF"/>
      <w:lang w:val="en-US"/>
    </w:rPr>
  </w:style>
  <w:style w:type="character" w:customStyle="1" w:styleId="Heading5Char">
    <w:name w:val="Heading 5 Char"/>
    <w:link w:val="Heading5"/>
    <w:rsid w:val="00146609"/>
    <w:rPr>
      <w:rFonts w:ascii="Book Antiqua" w:eastAsia="Times New Roman" w:hAnsi="Book Antiqua" w:cs="Times New Roman"/>
      <w:noProof/>
      <w:sz w:val="20"/>
      <w:szCs w:val="24"/>
    </w:rPr>
  </w:style>
  <w:style w:type="character" w:customStyle="1" w:styleId="Heading6Char">
    <w:name w:val="Heading 6 Char"/>
    <w:link w:val="Heading6"/>
    <w:rsid w:val="00146609"/>
    <w:rPr>
      <w:rFonts w:ascii="Book Antiqua" w:eastAsia="Times New Roman" w:hAnsi="Book Antiqua" w:cs="Times New Roman"/>
      <w:noProof/>
      <w:sz w:val="20"/>
      <w:szCs w:val="20"/>
    </w:rPr>
  </w:style>
  <w:style w:type="character" w:customStyle="1" w:styleId="Heading7Char">
    <w:name w:val="Heading 7 Char"/>
    <w:link w:val="Heading7"/>
    <w:rsid w:val="00146609"/>
    <w:rPr>
      <w:rFonts w:ascii="Book Antiqua" w:eastAsia="Times New Roman" w:hAnsi="Book Antiqua" w:cs="Times New Roman"/>
      <w:noProof/>
      <w:sz w:val="20"/>
      <w:szCs w:val="24"/>
    </w:rPr>
  </w:style>
  <w:style w:type="character" w:customStyle="1" w:styleId="Heading8Char">
    <w:name w:val="Heading 8 Char"/>
    <w:link w:val="Heading8"/>
    <w:rsid w:val="00146609"/>
    <w:rPr>
      <w:rFonts w:ascii="Book Antiqua" w:eastAsia="Times New Roman" w:hAnsi="Book Antiqua" w:cs="Times New Roman"/>
      <w:noProof/>
      <w:sz w:val="20"/>
      <w:szCs w:val="20"/>
      <w:lang w:val="en-US"/>
    </w:rPr>
  </w:style>
  <w:style w:type="character" w:customStyle="1" w:styleId="Heading9Char">
    <w:name w:val="Heading 9 Char"/>
    <w:link w:val="Heading9"/>
    <w:rsid w:val="00146609"/>
    <w:rPr>
      <w:rFonts w:ascii="Book Antiqua" w:eastAsia="Times New Roman" w:hAnsi="Book Antiqua" w:cs="Times New Roman"/>
      <w:noProof/>
      <w:sz w:val="20"/>
      <w:szCs w:val="20"/>
      <w:lang w:val="en-US"/>
    </w:rPr>
  </w:style>
  <w:style w:type="paragraph" w:customStyle="1" w:styleId="Normal-bold-it">
    <w:name w:val="Normal-bold-it"/>
    <w:basedOn w:val="Normal"/>
    <w:rsid w:val="00146609"/>
    <w:rPr>
      <w:b/>
      <w:szCs w:val="24"/>
    </w:rPr>
  </w:style>
  <w:style w:type="paragraph" w:styleId="ListBullet">
    <w:name w:val="List Bullet"/>
    <w:basedOn w:val="Normal"/>
    <w:link w:val="ListBulletChar"/>
    <w:autoRedefine/>
    <w:qFormat/>
    <w:rsid w:val="00146609"/>
    <w:pPr>
      <w:numPr>
        <w:numId w:val="2"/>
      </w:numPr>
      <w:spacing w:before="60" w:after="240"/>
      <w:ind w:left="1003" w:hanging="357"/>
    </w:pPr>
    <w:rPr>
      <w:bCs/>
      <w:szCs w:val="24"/>
    </w:rPr>
  </w:style>
  <w:style w:type="character" w:customStyle="1" w:styleId="ListBulletChar">
    <w:name w:val="List Bullet Char"/>
    <w:link w:val="ListBullet"/>
    <w:rsid w:val="00146609"/>
    <w:rPr>
      <w:rFonts w:ascii="Book Antiqua" w:eastAsia="Times New Roman" w:hAnsi="Book Antiqua" w:cs="Times New Roman"/>
      <w:bCs/>
      <w:noProof/>
      <w:sz w:val="20"/>
      <w:szCs w:val="24"/>
    </w:rPr>
  </w:style>
  <w:style w:type="paragraph" w:styleId="TOC1">
    <w:name w:val="toc 1"/>
    <w:basedOn w:val="Normal"/>
    <w:next w:val="Normal"/>
    <w:autoRedefine/>
    <w:uiPriority w:val="39"/>
    <w:rsid w:val="00146609"/>
    <w:pPr>
      <w:spacing w:before="240" w:after="120"/>
    </w:pPr>
    <w:rPr>
      <w:b/>
      <w:bCs/>
      <w:sz w:val="22"/>
      <w:szCs w:val="24"/>
    </w:rPr>
  </w:style>
  <w:style w:type="paragraph" w:styleId="TOC2">
    <w:name w:val="toc 2"/>
    <w:basedOn w:val="Normal"/>
    <w:next w:val="Normal"/>
    <w:autoRedefine/>
    <w:uiPriority w:val="39"/>
    <w:rsid w:val="00146609"/>
    <w:pPr>
      <w:spacing w:before="120"/>
      <w:ind w:left="240"/>
    </w:pPr>
    <w:rPr>
      <w:i/>
      <w:iCs/>
      <w:sz w:val="22"/>
      <w:szCs w:val="24"/>
    </w:rPr>
  </w:style>
  <w:style w:type="paragraph" w:styleId="Header">
    <w:name w:val="header"/>
    <w:basedOn w:val="Normal"/>
    <w:link w:val="HeaderChar"/>
    <w:rsid w:val="00146609"/>
    <w:pPr>
      <w:tabs>
        <w:tab w:val="center" w:pos="4153"/>
        <w:tab w:val="right" w:pos="8306"/>
      </w:tabs>
    </w:pPr>
  </w:style>
  <w:style w:type="character" w:customStyle="1" w:styleId="HeaderChar">
    <w:name w:val="Header Char"/>
    <w:link w:val="Header"/>
    <w:rsid w:val="00146609"/>
    <w:rPr>
      <w:rFonts w:ascii="Book Antiqua" w:eastAsia="Times New Roman" w:hAnsi="Book Antiqua" w:cs="Times New Roman"/>
      <w:noProof/>
      <w:sz w:val="20"/>
      <w:szCs w:val="20"/>
    </w:rPr>
  </w:style>
  <w:style w:type="paragraph" w:styleId="Footer">
    <w:name w:val="footer"/>
    <w:basedOn w:val="Normal"/>
    <w:link w:val="FooterChar"/>
    <w:uiPriority w:val="99"/>
    <w:rsid w:val="00146609"/>
    <w:pPr>
      <w:tabs>
        <w:tab w:val="center" w:pos="4320"/>
        <w:tab w:val="right" w:pos="8640"/>
      </w:tabs>
    </w:pPr>
  </w:style>
  <w:style w:type="character" w:customStyle="1" w:styleId="FooterChar">
    <w:name w:val="Footer Char"/>
    <w:link w:val="Footer"/>
    <w:uiPriority w:val="99"/>
    <w:rsid w:val="00146609"/>
    <w:rPr>
      <w:rFonts w:ascii="Book Antiqua" w:eastAsia="Times New Roman" w:hAnsi="Book Antiqua" w:cs="Times New Roman"/>
      <w:noProof/>
      <w:sz w:val="20"/>
      <w:szCs w:val="20"/>
    </w:rPr>
  </w:style>
  <w:style w:type="paragraph" w:styleId="FootnoteText">
    <w:name w:val="footnote text"/>
    <w:basedOn w:val="Normal"/>
    <w:link w:val="FootnoteTextChar"/>
    <w:autoRedefine/>
    <w:rsid w:val="00146609"/>
    <w:rPr>
      <w:sz w:val="18"/>
    </w:rPr>
  </w:style>
  <w:style w:type="character" w:customStyle="1" w:styleId="FootnoteTextChar">
    <w:name w:val="Footnote Text Char"/>
    <w:link w:val="FootnoteText"/>
    <w:rsid w:val="00146609"/>
    <w:rPr>
      <w:rFonts w:ascii="Book Antiqua" w:eastAsia="Times New Roman" w:hAnsi="Book Antiqua" w:cs="Times New Roman"/>
      <w:noProof/>
      <w:sz w:val="18"/>
      <w:szCs w:val="20"/>
    </w:rPr>
  </w:style>
  <w:style w:type="character" w:styleId="FootnoteReference">
    <w:name w:val="footnote reference"/>
    <w:rsid w:val="00146609"/>
    <w:rPr>
      <w:vertAlign w:val="superscript"/>
    </w:rPr>
  </w:style>
  <w:style w:type="character" w:customStyle="1" w:styleId="DocumentMapChar">
    <w:name w:val="Document Map Char"/>
    <w:link w:val="DocumentMap"/>
    <w:semiHidden/>
    <w:rsid w:val="00146609"/>
    <w:rPr>
      <w:rFonts w:ascii="Tahoma" w:eastAsia="Times New Roman" w:hAnsi="Tahoma" w:cs="Tahoma"/>
      <w:noProof/>
      <w:sz w:val="20"/>
      <w:szCs w:val="24"/>
      <w:shd w:val="clear" w:color="auto" w:fill="000080"/>
    </w:rPr>
  </w:style>
  <w:style w:type="paragraph" w:styleId="DocumentMap">
    <w:name w:val="Document Map"/>
    <w:basedOn w:val="Normal"/>
    <w:link w:val="DocumentMapChar"/>
    <w:semiHidden/>
    <w:rsid w:val="00146609"/>
    <w:pPr>
      <w:shd w:val="clear" w:color="auto" w:fill="000080"/>
    </w:pPr>
    <w:rPr>
      <w:rFonts w:ascii="Tahoma" w:hAnsi="Tahoma" w:cs="Tahoma"/>
      <w:szCs w:val="24"/>
      <w:shd w:val="clear" w:color="auto" w:fill="000080"/>
    </w:rPr>
  </w:style>
  <w:style w:type="character" w:customStyle="1" w:styleId="DocumentMapChar1">
    <w:name w:val="Document Map Char1"/>
    <w:basedOn w:val="DefaultParagraphFont"/>
    <w:uiPriority w:val="99"/>
    <w:semiHidden/>
    <w:rsid w:val="00146609"/>
    <w:rPr>
      <w:rFonts w:ascii="Segoe UI" w:eastAsia="Times New Roman" w:hAnsi="Segoe UI" w:cs="Segoe UI"/>
      <w:noProof/>
      <w:sz w:val="16"/>
      <w:szCs w:val="16"/>
    </w:rPr>
  </w:style>
  <w:style w:type="paragraph" w:styleId="TOC3">
    <w:name w:val="toc 3"/>
    <w:basedOn w:val="Normal"/>
    <w:next w:val="Normal"/>
    <w:autoRedefine/>
    <w:uiPriority w:val="39"/>
    <w:rsid w:val="00146609"/>
    <w:pPr>
      <w:ind w:left="480"/>
    </w:pPr>
    <w:rPr>
      <w:szCs w:val="24"/>
    </w:rPr>
  </w:style>
  <w:style w:type="paragraph" w:customStyle="1" w:styleId="Table">
    <w:name w:val="Table"/>
    <w:basedOn w:val="Normal"/>
    <w:link w:val="TableChar"/>
    <w:rsid w:val="00146609"/>
    <w:pPr>
      <w:keepNext/>
      <w:outlineLvl w:val="0"/>
    </w:pPr>
    <w:rPr>
      <w:sz w:val="18"/>
      <w:szCs w:val="24"/>
    </w:rPr>
  </w:style>
  <w:style w:type="character" w:customStyle="1" w:styleId="TableChar">
    <w:name w:val="Table Char"/>
    <w:link w:val="Table"/>
    <w:rsid w:val="00146609"/>
    <w:rPr>
      <w:rFonts w:ascii="Book Antiqua" w:eastAsia="Times New Roman" w:hAnsi="Book Antiqua" w:cs="Times New Roman"/>
      <w:noProof/>
      <w:sz w:val="18"/>
      <w:szCs w:val="24"/>
    </w:rPr>
  </w:style>
  <w:style w:type="paragraph" w:customStyle="1" w:styleId="Appendixheading2">
    <w:name w:val="Appendix heading 2"/>
    <w:basedOn w:val="Heading2"/>
    <w:link w:val="Appendixheading2Char"/>
    <w:rsid w:val="00146609"/>
    <w:pPr>
      <w:numPr>
        <w:ilvl w:val="0"/>
        <w:numId w:val="0"/>
      </w:numPr>
    </w:pPr>
    <w:rPr>
      <w:rFonts w:cs="Arial"/>
      <w:iCs/>
      <w:szCs w:val="28"/>
    </w:rPr>
  </w:style>
  <w:style w:type="character" w:customStyle="1" w:styleId="Appendixheading2Char">
    <w:name w:val="Appendix heading 2 Char"/>
    <w:link w:val="Appendixheading2"/>
    <w:rsid w:val="00146609"/>
    <w:rPr>
      <w:rFonts w:ascii="Book Antiqua" w:eastAsia="Times New Roman" w:hAnsi="Book Antiqua" w:cs="Arial"/>
      <w:b/>
      <w:iCs/>
      <w:noProof/>
      <w:sz w:val="32"/>
      <w:szCs w:val="28"/>
    </w:rPr>
  </w:style>
  <w:style w:type="character" w:styleId="Hyperlink">
    <w:name w:val="Hyperlink"/>
    <w:uiPriority w:val="99"/>
    <w:rsid w:val="00146609"/>
    <w:rPr>
      <w:color w:val="0000FF"/>
      <w:u w:val="single"/>
    </w:rPr>
  </w:style>
  <w:style w:type="paragraph" w:customStyle="1" w:styleId="Nonumberingheading1">
    <w:name w:val="No numbering heading 1"/>
    <w:basedOn w:val="Heading1"/>
    <w:rsid w:val="00146609"/>
    <w:pPr>
      <w:tabs>
        <w:tab w:val="clear" w:pos="432"/>
      </w:tabs>
      <w:ind w:left="0" w:firstLine="0"/>
    </w:pPr>
    <w:rPr>
      <w:sz w:val="32"/>
    </w:rPr>
  </w:style>
  <w:style w:type="paragraph" w:customStyle="1" w:styleId="normaltext">
    <w:name w:val="normal text"/>
    <w:basedOn w:val="Normal"/>
    <w:link w:val="normaltextChar1"/>
    <w:rsid w:val="00146609"/>
    <w:pPr>
      <w:spacing w:after="240"/>
    </w:pPr>
    <w:rPr>
      <w:szCs w:val="24"/>
    </w:rPr>
  </w:style>
  <w:style w:type="character" w:customStyle="1" w:styleId="normaltextChar1">
    <w:name w:val="normal text Char1"/>
    <w:link w:val="normaltext"/>
    <w:rsid w:val="00146609"/>
    <w:rPr>
      <w:rFonts w:ascii="Book Antiqua" w:eastAsia="Times New Roman" w:hAnsi="Book Antiqua" w:cs="Times New Roman"/>
      <w:noProof/>
      <w:sz w:val="20"/>
      <w:szCs w:val="24"/>
    </w:rPr>
  </w:style>
  <w:style w:type="paragraph" w:styleId="Subtitle">
    <w:name w:val="Subtitle"/>
    <w:basedOn w:val="Normal"/>
    <w:next w:val="Normal"/>
    <w:link w:val="SubtitleChar"/>
    <w:qFormat/>
    <w:rsid w:val="00146609"/>
    <w:pPr>
      <w:spacing w:before="240" w:after="60"/>
      <w:outlineLvl w:val="1"/>
    </w:pPr>
    <w:rPr>
      <w:b/>
      <w:i/>
    </w:rPr>
  </w:style>
  <w:style w:type="character" w:customStyle="1" w:styleId="SubtitleChar">
    <w:name w:val="Subtitle Char"/>
    <w:link w:val="Subtitle"/>
    <w:rsid w:val="00146609"/>
    <w:rPr>
      <w:rFonts w:ascii="Book Antiqua" w:eastAsia="Times New Roman" w:hAnsi="Book Antiqua" w:cs="Times New Roman"/>
      <w:b/>
      <w:i/>
      <w:noProof/>
      <w:sz w:val="20"/>
      <w:szCs w:val="20"/>
    </w:rPr>
  </w:style>
  <w:style w:type="paragraph" w:customStyle="1" w:styleId="Bulletindent1">
    <w:name w:val="Bullet indent 1"/>
    <w:basedOn w:val="Normal"/>
    <w:rsid w:val="00146609"/>
    <w:pPr>
      <w:numPr>
        <w:numId w:val="4"/>
      </w:numPr>
      <w:spacing w:line="360" w:lineRule="auto"/>
    </w:pPr>
    <w:rPr>
      <w:rFonts w:ascii="Arial" w:hAnsi="Arial"/>
      <w:szCs w:val="24"/>
      <w:lang w:val="en-US"/>
    </w:rPr>
  </w:style>
  <w:style w:type="paragraph" w:customStyle="1" w:styleId="Bulletindent1last">
    <w:name w:val="Bullet indent 1 last"/>
    <w:basedOn w:val="Normal"/>
    <w:next w:val="Normal"/>
    <w:rsid w:val="00146609"/>
    <w:pPr>
      <w:tabs>
        <w:tab w:val="num" w:pos="1418"/>
      </w:tabs>
      <w:spacing w:after="240" w:line="360" w:lineRule="auto"/>
      <w:ind w:left="1418" w:hanging="284"/>
    </w:pPr>
    <w:rPr>
      <w:rFonts w:ascii="Arial" w:hAnsi="Arial"/>
      <w:szCs w:val="24"/>
      <w:lang w:val="en-US"/>
    </w:rPr>
  </w:style>
  <w:style w:type="paragraph" w:styleId="BodyText">
    <w:name w:val="Body Text"/>
    <w:basedOn w:val="Normal"/>
    <w:link w:val="BodyTextChar"/>
    <w:rsid w:val="00146609"/>
    <w:rPr>
      <w:color w:val="800080"/>
    </w:rPr>
  </w:style>
  <w:style w:type="character" w:customStyle="1" w:styleId="BodyTextChar">
    <w:name w:val="Body Text Char"/>
    <w:link w:val="BodyText"/>
    <w:rsid w:val="00146609"/>
    <w:rPr>
      <w:rFonts w:ascii="Book Antiqua" w:eastAsia="Times New Roman" w:hAnsi="Book Antiqua" w:cs="Times New Roman"/>
      <w:noProof/>
      <w:color w:val="800080"/>
      <w:sz w:val="20"/>
      <w:szCs w:val="20"/>
    </w:rPr>
  </w:style>
  <w:style w:type="paragraph" w:styleId="BodyText2">
    <w:name w:val="Body Text 2"/>
    <w:basedOn w:val="Normal"/>
    <w:link w:val="BodyText2Char"/>
    <w:rsid w:val="00146609"/>
    <w:pPr>
      <w:spacing w:after="120" w:line="480" w:lineRule="auto"/>
    </w:pPr>
  </w:style>
  <w:style w:type="character" w:customStyle="1" w:styleId="BodyText2Char">
    <w:name w:val="Body Text 2 Char"/>
    <w:link w:val="BodyText2"/>
    <w:rsid w:val="00146609"/>
    <w:rPr>
      <w:rFonts w:ascii="Book Antiqua" w:eastAsia="Times New Roman" w:hAnsi="Book Antiqua" w:cs="Times New Roman"/>
      <w:noProof/>
      <w:sz w:val="20"/>
      <w:szCs w:val="20"/>
    </w:rPr>
  </w:style>
  <w:style w:type="paragraph" w:styleId="PlainText">
    <w:name w:val="Plain Text"/>
    <w:basedOn w:val="Normal"/>
    <w:link w:val="PlainTextChar"/>
    <w:rsid w:val="00146609"/>
    <w:rPr>
      <w:rFonts w:ascii="Courier New" w:hAnsi="Courier New"/>
    </w:rPr>
  </w:style>
  <w:style w:type="character" w:customStyle="1" w:styleId="PlainTextChar">
    <w:name w:val="Plain Text Char"/>
    <w:link w:val="PlainText"/>
    <w:rsid w:val="00146609"/>
    <w:rPr>
      <w:rFonts w:ascii="Courier New" w:eastAsia="Times New Roman" w:hAnsi="Courier New" w:cs="Times New Roman"/>
      <w:noProof/>
      <w:sz w:val="20"/>
      <w:szCs w:val="20"/>
    </w:rPr>
  </w:style>
  <w:style w:type="paragraph" w:styleId="BodyText3">
    <w:name w:val="Body Text 3"/>
    <w:basedOn w:val="Normal"/>
    <w:link w:val="BodyText3Char"/>
    <w:unhideWhenUsed/>
    <w:rsid w:val="00146609"/>
    <w:pPr>
      <w:numPr>
        <w:numId w:val="5"/>
      </w:numPr>
      <w:tabs>
        <w:tab w:val="clear" w:pos="1418"/>
      </w:tabs>
      <w:spacing w:after="120" w:line="276" w:lineRule="auto"/>
      <w:ind w:left="0" w:firstLine="0"/>
    </w:pPr>
    <w:rPr>
      <w:rFonts w:ascii="Calibri" w:eastAsia="Calibri" w:hAnsi="Calibri"/>
      <w:sz w:val="16"/>
      <w:szCs w:val="16"/>
    </w:rPr>
  </w:style>
  <w:style w:type="character" w:customStyle="1" w:styleId="BodyText3Char">
    <w:name w:val="Body Text 3 Char"/>
    <w:link w:val="BodyText3"/>
    <w:rsid w:val="00146609"/>
    <w:rPr>
      <w:rFonts w:ascii="Calibri" w:eastAsia="Calibri" w:hAnsi="Calibri" w:cs="Times New Roman"/>
      <w:noProof/>
      <w:sz w:val="16"/>
      <w:szCs w:val="16"/>
    </w:rPr>
  </w:style>
  <w:style w:type="paragraph" w:styleId="BodyTextIndent3">
    <w:name w:val="Body Text Indent 3"/>
    <w:basedOn w:val="Normal"/>
    <w:link w:val="BodyTextIndent3Char"/>
    <w:rsid w:val="00146609"/>
    <w:pPr>
      <w:ind w:left="709"/>
    </w:pPr>
    <w:rPr>
      <w:lang w:val="en-US"/>
    </w:rPr>
  </w:style>
  <w:style w:type="character" w:customStyle="1" w:styleId="BodyTextIndent3Char">
    <w:name w:val="Body Text Indent 3 Char"/>
    <w:link w:val="BodyTextIndent3"/>
    <w:rsid w:val="00146609"/>
    <w:rPr>
      <w:rFonts w:ascii="Book Antiqua" w:eastAsia="Times New Roman" w:hAnsi="Book Antiqua" w:cs="Times New Roman"/>
      <w:noProof/>
      <w:sz w:val="20"/>
      <w:szCs w:val="20"/>
      <w:lang w:val="en-US"/>
    </w:rPr>
  </w:style>
  <w:style w:type="paragraph" w:styleId="BodyTextIndent2">
    <w:name w:val="Body Text Indent 2"/>
    <w:basedOn w:val="Normal"/>
    <w:link w:val="BodyTextIndent2Char"/>
    <w:rsid w:val="00146609"/>
    <w:pPr>
      <w:ind w:left="1701" w:hanging="261"/>
    </w:pPr>
  </w:style>
  <w:style w:type="character" w:customStyle="1" w:styleId="BodyTextIndent2Char">
    <w:name w:val="Body Text Indent 2 Char"/>
    <w:link w:val="BodyTextIndent2"/>
    <w:rsid w:val="00146609"/>
    <w:rPr>
      <w:rFonts w:ascii="Book Antiqua" w:eastAsia="Times New Roman" w:hAnsi="Book Antiqua" w:cs="Times New Roman"/>
      <w:noProof/>
      <w:sz w:val="20"/>
      <w:szCs w:val="20"/>
    </w:rPr>
  </w:style>
  <w:style w:type="paragraph" w:styleId="BodyTextIndent">
    <w:name w:val="Body Text Indent"/>
    <w:basedOn w:val="Normal"/>
    <w:link w:val="BodyTextIndentChar"/>
    <w:rsid w:val="00146609"/>
    <w:pPr>
      <w:ind w:left="426"/>
    </w:pPr>
  </w:style>
  <w:style w:type="character" w:customStyle="1" w:styleId="BodyTextIndentChar">
    <w:name w:val="Body Text Indent Char"/>
    <w:link w:val="BodyTextIndent"/>
    <w:rsid w:val="00146609"/>
    <w:rPr>
      <w:rFonts w:ascii="Book Antiqua" w:eastAsia="Times New Roman" w:hAnsi="Book Antiqua" w:cs="Times New Roman"/>
      <w:noProof/>
      <w:sz w:val="20"/>
      <w:szCs w:val="20"/>
    </w:rPr>
  </w:style>
  <w:style w:type="paragraph" w:styleId="z-BottomofForm">
    <w:name w:val="HTML Bottom of Form"/>
    <w:next w:val="Normal"/>
    <w:link w:val="z-BottomofFormChar"/>
    <w:hidden/>
    <w:rsid w:val="00146609"/>
    <w:pPr>
      <w:pBdr>
        <w:top w:val="double" w:sz="2" w:space="0" w:color="000000"/>
      </w:pBdr>
      <w:spacing w:after="0" w:line="240" w:lineRule="auto"/>
      <w:jc w:val="center"/>
    </w:pPr>
    <w:rPr>
      <w:rFonts w:ascii="Arial" w:eastAsia="Times New Roman" w:hAnsi="Arial" w:cs="Times New Roman"/>
      <w:noProof/>
      <w:snapToGrid w:val="0"/>
      <w:vanish/>
      <w:sz w:val="16"/>
      <w:szCs w:val="20"/>
      <w:lang w:val="en-US"/>
    </w:rPr>
  </w:style>
  <w:style w:type="character" w:customStyle="1" w:styleId="z-BottomofFormChar">
    <w:name w:val="z-Bottom of Form Char"/>
    <w:link w:val="z-BottomofForm"/>
    <w:rsid w:val="00146609"/>
    <w:rPr>
      <w:rFonts w:ascii="Arial" w:eastAsia="Times New Roman" w:hAnsi="Arial" w:cs="Times New Roman"/>
      <w:noProof/>
      <w:snapToGrid w:val="0"/>
      <w:vanish/>
      <w:sz w:val="16"/>
      <w:szCs w:val="20"/>
      <w:lang w:val="en-US"/>
    </w:rPr>
  </w:style>
  <w:style w:type="paragraph" w:styleId="z-TopofForm">
    <w:name w:val="HTML Top of Form"/>
    <w:next w:val="Normal"/>
    <w:link w:val="z-TopofFormChar"/>
    <w:hidden/>
    <w:rsid w:val="00146609"/>
    <w:pPr>
      <w:pBdr>
        <w:bottom w:val="double" w:sz="2" w:space="0" w:color="000000"/>
      </w:pBdr>
      <w:spacing w:after="0" w:line="240" w:lineRule="auto"/>
      <w:jc w:val="center"/>
    </w:pPr>
    <w:rPr>
      <w:rFonts w:ascii="Arial" w:eastAsia="Times New Roman" w:hAnsi="Arial" w:cs="Times New Roman"/>
      <w:noProof/>
      <w:snapToGrid w:val="0"/>
      <w:vanish/>
      <w:sz w:val="16"/>
      <w:szCs w:val="20"/>
      <w:lang w:val="en-US"/>
    </w:rPr>
  </w:style>
  <w:style w:type="character" w:customStyle="1" w:styleId="z-TopofFormChar">
    <w:name w:val="z-Top of Form Char"/>
    <w:link w:val="z-TopofForm"/>
    <w:rsid w:val="00146609"/>
    <w:rPr>
      <w:rFonts w:ascii="Arial" w:eastAsia="Times New Roman" w:hAnsi="Arial" w:cs="Times New Roman"/>
      <w:noProof/>
      <w:snapToGrid w:val="0"/>
      <w:vanish/>
      <w:sz w:val="16"/>
      <w:szCs w:val="20"/>
      <w:lang w:val="en-US"/>
    </w:rPr>
  </w:style>
  <w:style w:type="paragraph" w:styleId="Title">
    <w:name w:val="Title"/>
    <w:basedOn w:val="Normal"/>
    <w:link w:val="TitleChar"/>
    <w:qFormat/>
    <w:rsid w:val="00146609"/>
    <w:pPr>
      <w:jc w:val="center"/>
    </w:pPr>
    <w:rPr>
      <w:b/>
    </w:rPr>
  </w:style>
  <w:style w:type="character" w:customStyle="1" w:styleId="TitleChar">
    <w:name w:val="Title Char"/>
    <w:link w:val="Title"/>
    <w:rsid w:val="00146609"/>
    <w:rPr>
      <w:rFonts w:ascii="Book Antiqua" w:eastAsia="Times New Roman" w:hAnsi="Book Antiqua" w:cs="Times New Roman"/>
      <w:b/>
      <w:noProof/>
      <w:sz w:val="20"/>
      <w:szCs w:val="20"/>
    </w:rPr>
  </w:style>
  <w:style w:type="paragraph" w:customStyle="1" w:styleId="AHRQChapterHeading">
    <w:name w:val="AHRQ Chapter Heading"/>
    <w:basedOn w:val="Normal"/>
    <w:rsid w:val="00146609"/>
    <w:pPr>
      <w:ind w:right="120"/>
    </w:pPr>
    <w:rPr>
      <w:rFonts w:ascii="Arial" w:hAnsi="Arial" w:cs="Arial"/>
      <w:b/>
      <w:bCs/>
      <w:noProof w:val="0"/>
      <w:sz w:val="36"/>
      <w:szCs w:val="18"/>
      <w:lang w:val="en-US"/>
    </w:rPr>
  </w:style>
  <w:style w:type="paragraph" w:styleId="Quote">
    <w:name w:val="Quote"/>
    <w:basedOn w:val="Normal"/>
    <w:next w:val="Normal"/>
    <w:link w:val="QuoteChar"/>
    <w:qFormat/>
    <w:rsid w:val="00146609"/>
    <w:rPr>
      <w:i/>
      <w:iCs/>
      <w:color w:val="000000"/>
    </w:rPr>
  </w:style>
  <w:style w:type="character" w:customStyle="1" w:styleId="QuoteChar">
    <w:name w:val="Quote Char"/>
    <w:link w:val="Quote"/>
    <w:rsid w:val="00146609"/>
    <w:rPr>
      <w:rFonts w:ascii="Book Antiqua" w:eastAsia="Times New Roman" w:hAnsi="Book Antiqua" w:cs="Times New Roman"/>
      <w:i/>
      <w:iCs/>
      <w:noProof/>
      <w:color w:val="000000"/>
      <w:sz w:val="20"/>
      <w:szCs w:val="20"/>
    </w:rPr>
  </w:style>
  <w:style w:type="paragraph" w:styleId="Caption">
    <w:name w:val="caption"/>
    <w:basedOn w:val="Normal"/>
    <w:next w:val="Normal"/>
    <w:qFormat/>
    <w:rsid w:val="00146609"/>
    <w:pPr>
      <w:keepNext/>
      <w:spacing w:before="120" w:after="120"/>
    </w:pPr>
    <w:rPr>
      <w:rFonts w:cs="Arial"/>
      <w:b/>
      <w:bCs/>
      <w:lang w:eastAsia="en-GB"/>
    </w:rPr>
  </w:style>
  <w:style w:type="character" w:styleId="CommentReference">
    <w:name w:val="annotation reference"/>
    <w:rsid w:val="00146609"/>
    <w:rPr>
      <w:sz w:val="16"/>
      <w:szCs w:val="16"/>
    </w:rPr>
  </w:style>
  <w:style w:type="paragraph" w:styleId="CommentText">
    <w:name w:val="annotation text"/>
    <w:basedOn w:val="Normal"/>
    <w:link w:val="CommentTextChar"/>
    <w:rsid w:val="00146609"/>
  </w:style>
  <w:style w:type="character" w:customStyle="1" w:styleId="CommentTextChar">
    <w:name w:val="Comment Text Char"/>
    <w:link w:val="CommentText"/>
    <w:rsid w:val="00146609"/>
    <w:rPr>
      <w:rFonts w:ascii="Book Antiqua" w:eastAsia="Times New Roman" w:hAnsi="Book Antiqua" w:cs="Times New Roman"/>
      <w:noProof/>
      <w:sz w:val="20"/>
      <w:szCs w:val="20"/>
    </w:rPr>
  </w:style>
  <w:style w:type="paragraph" w:styleId="BalloonText">
    <w:name w:val="Balloon Text"/>
    <w:basedOn w:val="Normal"/>
    <w:link w:val="BalloonTextChar"/>
    <w:semiHidden/>
    <w:rsid w:val="00146609"/>
    <w:rPr>
      <w:rFonts w:ascii="Tahoma" w:hAnsi="Tahoma" w:cs="Tahoma"/>
      <w:sz w:val="16"/>
      <w:szCs w:val="16"/>
    </w:rPr>
  </w:style>
  <w:style w:type="character" w:customStyle="1" w:styleId="BalloonTextChar">
    <w:name w:val="Balloon Text Char"/>
    <w:link w:val="BalloonText"/>
    <w:semiHidden/>
    <w:rsid w:val="00146609"/>
    <w:rPr>
      <w:rFonts w:ascii="Tahoma" w:eastAsia="Times New Roman" w:hAnsi="Tahoma" w:cs="Tahoma"/>
      <w:noProof/>
      <w:sz w:val="16"/>
      <w:szCs w:val="16"/>
    </w:rPr>
  </w:style>
  <w:style w:type="paragraph" w:customStyle="1" w:styleId="subhead">
    <w:name w:val="subhead"/>
    <w:basedOn w:val="Normal"/>
    <w:qFormat/>
    <w:rsid w:val="00146609"/>
    <w:pPr>
      <w:spacing w:beforeLines="50" w:before="120" w:afterLines="50" w:after="120"/>
    </w:pPr>
    <w:rPr>
      <w:b/>
      <w:i/>
      <w:szCs w:val="24"/>
    </w:rPr>
  </w:style>
  <w:style w:type="character" w:styleId="Strong">
    <w:name w:val="Strong"/>
    <w:qFormat/>
    <w:rsid w:val="00146609"/>
    <w:rPr>
      <w:b/>
      <w:bCs/>
    </w:rPr>
  </w:style>
  <w:style w:type="character" w:customStyle="1" w:styleId="Normal1">
    <w:name w:val="Normal1"/>
    <w:basedOn w:val="DefaultParagraphFont"/>
    <w:rsid w:val="00146609"/>
  </w:style>
  <w:style w:type="character" w:styleId="Emphasis">
    <w:name w:val="Emphasis"/>
    <w:qFormat/>
    <w:rsid w:val="00146609"/>
    <w:rPr>
      <w:i/>
      <w:iCs/>
    </w:rPr>
  </w:style>
  <w:style w:type="character" w:customStyle="1" w:styleId="Char24">
    <w:name w:val="Char24"/>
    <w:rsid w:val="00146609"/>
    <w:rPr>
      <w:rFonts w:ascii="Book Antiqua" w:hAnsi="Book Antiqua"/>
      <w:b/>
      <w:noProof/>
      <w:sz w:val="32"/>
      <w:szCs w:val="24"/>
      <w:lang w:val="en-GB" w:eastAsia="en-US" w:bidi="ar-SA"/>
    </w:rPr>
  </w:style>
  <w:style w:type="paragraph" w:styleId="TOC4">
    <w:name w:val="toc 4"/>
    <w:basedOn w:val="Normal"/>
    <w:next w:val="Normal"/>
    <w:autoRedefine/>
    <w:uiPriority w:val="39"/>
    <w:rsid w:val="00146609"/>
    <w:pPr>
      <w:ind w:left="720"/>
    </w:pPr>
    <w:rPr>
      <w:szCs w:val="24"/>
    </w:rPr>
  </w:style>
  <w:style w:type="paragraph" w:styleId="TOC5">
    <w:name w:val="toc 5"/>
    <w:basedOn w:val="Normal"/>
    <w:next w:val="Normal"/>
    <w:autoRedefine/>
    <w:uiPriority w:val="39"/>
    <w:rsid w:val="00146609"/>
    <w:pPr>
      <w:ind w:left="960"/>
    </w:pPr>
    <w:rPr>
      <w:szCs w:val="24"/>
    </w:rPr>
  </w:style>
  <w:style w:type="paragraph" w:styleId="TOC6">
    <w:name w:val="toc 6"/>
    <w:basedOn w:val="Normal"/>
    <w:next w:val="Normal"/>
    <w:autoRedefine/>
    <w:uiPriority w:val="39"/>
    <w:rsid w:val="00146609"/>
    <w:pPr>
      <w:ind w:left="1200"/>
    </w:pPr>
    <w:rPr>
      <w:szCs w:val="24"/>
    </w:rPr>
  </w:style>
  <w:style w:type="paragraph" w:styleId="TOC7">
    <w:name w:val="toc 7"/>
    <w:basedOn w:val="Normal"/>
    <w:next w:val="Normal"/>
    <w:autoRedefine/>
    <w:uiPriority w:val="39"/>
    <w:rsid w:val="00146609"/>
    <w:pPr>
      <w:ind w:left="1440"/>
    </w:pPr>
    <w:rPr>
      <w:szCs w:val="24"/>
    </w:rPr>
  </w:style>
  <w:style w:type="paragraph" w:styleId="TOC8">
    <w:name w:val="toc 8"/>
    <w:basedOn w:val="Normal"/>
    <w:next w:val="Normal"/>
    <w:autoRedefine/>
    <w:uiPriority w:val="39"/>
    <w:rsid w:val="00146609"/>
    <w:pPr>
      <w:ind w:left="1680"/>
    </w:pPr>
    <w:rPr>
      <w:szCs w:val="24"/>
    </w:rPr>
  </w:style>
  <w:style w:type="paragraph" w:styleId="TOC9">
    <w:name w:val="toc 9"/>
    <w:basedOn w:val="Normal"/>
    <w:next w:val="Normal"/>
    <w:autoRedefine/>
    <w:uiPriority w:val="39"/>
    <w:rsid w:val="00146609"/>
    <w:pPr>
      <w:ind w:left="1920"/>
    </w:pPr>
    <w:rPr>
      <w:szCs w:val="24"/>
    </w:rPr>
  </w:style>
  <w:style w:type="character" w:customStyle="1" w:styleId="CommentSubjectChar">
    <w:name w:val="Comment Subject Char"/>
    <w:link w:val="CommentSubject"/>
    <w:semiHidden/>
    <w:rsid w:val="00146609"/>
    <w:rPr>
      <w:rFonts w:ascii="Arial" w:eastAsia="Times New Roman" w:hAnsi="Arial" w:cs="Times New Roman"/>
      <w:b/>
      <w:bCs/>
      <w:noProof/>
      <w:sz w:val="20"/>
      <w:szCs w:val="20"/>
    </w:rPr>
  </w:style>
  <w:style w:type="paragraph" w:styleId="CommentSubject">
    <w:name w:val="annotation subject"/>
    <w:basedOn w:val="CommentText"/>
    <w:next w:val="CommentText"/>
    <w:link w:val="CommentSubjectChar"/>
    <w:semiHidden/>
    <w:rsid w:val="00146609"/>
    <w:rPr>
      <w:rFonts w:ascii="Arial" w:hAnsi="Arial"/>
      <w:b/>
      <w:bCs/>
    </w:rPr>
  </w:style>
  <w:style w:type="character" w:customStyle="1" w:styleId="CommentSubjectChar1">
    <w:name w:val="Comment Subject Char1"/>
    <w:basedOn w:val="CommentTextChar"/>
    <w:uiPriority w:val="99"/>
    <w:semiHidden/>
    <w:rsid w:val="00146609"/>
    <w:rPr>
      <w:rFonts w:ascii="Book Antiqua" w:eastAsia="Times New Roman" w:hAnsi="Book Antiqua" w:cs="Times New Roman"/>
      <w:b/>
      <w:bCs/>
      <w:noProof/>
      <w:sz w:val="20"/>
      <w:szCs w:val="20"/>
    </w:rPr>
  </w:style>
  <w:style w:type="paragraph" w:customStyle="1" w:styleId="StyleRecommendationtextLinespacing15lines">
    <w:name w:val="Style Recommendation text + Line spacing:  1.5 lines"/>
    <w:basedOn w:val="Normal"/>
    <w:autoRedefine/>
    <w:rsid w:val="00146609"/>
    <w:pPr>
      <w:tabs>
        <w:tab w:val="num" w:pos="864"/>
      </w:tabs>
      <w:spacing w:after="240"/>
      <w:ind w:left="864" w:hanging="864"/>
      <w:outlineLvl w:val="3"/>
    </w:pPr>
    <w:rPr>
      <w:szCs w:val="24"/>
      <w:lang w:val="en-US"/>
    </w:rPr>
  </w:style>
  <w:style w:type="character" w:customStyle="1" w:styleId="EndnoteTextChar">
    <w:name w:val="Endnote Text Char"/>
    <w:link w:val="EndnoteText"/>
    <w:semiHidden/>
    <w:rsid w:val="00146609"/>
    <w:rPr>
      <w:rFonts w:ascii="Arial" w:eastAsia="Times New Roman" w:hAnsi="Arial" w:cs="Arial"/>
      <w:noProof/>
      <w:sz w:val="20"/>
      <w:szCs w:val="24"/>
    </w:rPr>
  </w:style>
  <w:style w:type="paragraph" w:styleId="EndnoteText">
    <w:name w:val="endnote text"/>
    <w:basedOn w:val="Normal"/>
    <w:link w:val="EndnoteTextChar"/>
    <w:semiHidden/>
    <w:rsid w:val="00146609"/>
    <w:rPr>
      <w:rFonts w:ascii="Arial" w:hAnsi="Arial" w:cs="Arial"/>
      <w:szCs w:val="24"/>
    </w:rPr>
  </w:style>
  <w:style w:type="character" w:customStyle="1" w:styleId="EndnoteTextChar1">
    <w:name w:val="Endnote Text Char1"/>
    <w:basedOn w:val="DefaultParagraphFont"/>
    <w:uiPriority w:val="99"/>
    <w:semiHidden/>
    <w:rsid w:val="00146609"/>
    <w:rPr>
      <w:rFonts w:ascii="Book Antiqua" w:eastAsia="Times New Roman" w:hAnsi="Book Antiqua" w:cs="Times New Roman"/>
      <w:noProof/>
      <w:sz w:val="20"/>
      <w:szCs w:val="20"/>
    </w:rPr>
  </w:style>
  <w:style w:type="paragraph" w:customStyle="1" w:styleId="Normal-bold-itItalic">
    <w:name w:val="Normal-bold-it + Italic"/>
    <w:basedOn w:val="Normal-bold-it"/>
    <w:rsid w:val="00146609"/>
    <w:rPr>
      <w:i/>
    </w:rPr>
  </w:style>
  <w:style w:type="paragraph" w:customStyle="1" w:styleId="StyleHeading4BoldLeft">
    <w:name w:val="Style Heading 4 + Bold Left"/>
    <w:basedOn w:val="Heading4"/>
    <w:autoRedefine/>
    <w:rsid w:val="00146609"/>
    <w:pPr>
      <w:numPr>
        <w:ilvl w:val="0"/>
        <w:numId w:val="0"/>
      </w:numPr>
      <w:tabs>
        <w:tab w:val="num" w:pos="851"/>
      </w:tabs>
      <w:ind w:left="864" w:hanging="864"/>
    </w:pPr>
    <w:rPr>
      <w:szCs w:val="20"/>
      <w:shd w:val="clear" w:color="auto" w:fill="auto"/>
    </w:rPr>
  </w:style>
  <w:style w:type="paragraph" w:customStyle="1" w:styleId="Tabletitle">
    <w:name w:val="Table title"/>
    <w:basedOn w:val="Normal"/>
    <w:autoRedefine/>
    <w:rsid w:val="00146609"/>
    <w:pPr>
      <w:keepNext/>
    </w:pPr>
    <w:rPr>
      <w:rFonts w:cs="Arial"/>
      <w:b/>
      <w:bCs/>
      <w:szCs w:val="24"/>
      <w:lang w:eastAsia="en-GB"/>
    </w:rPr>
  </w:style>
  <w:style w:type="paragraph" w:customStyle="1" w:styleId="NICEnormalindented">
    <w:name w:val="NICE normal indented"/>
    <w:basedOn w:val="Normal"/>
    <w:rsid w:val="00146609"/>
    <w:pPr>
      <w:tabs>
        <w:tab w:val="left" w:pos="1134"/>
      </w:tabs>
      <w:spacing w:after="240" w:line="360" w:lineRule="auto"/>
      <w:ind w:left="1134"/>
    </w:pPr>
    <w:rPr>
      <w:rFonts w:ascii="Arial" w:hAnsi="Arial"/>
      <w:szCs w:val="24"/>
      <w:lang w:val="en-US"/>
    </w:rPr>
  </w:style>
  <w:style w:type="paragraph" w:customStyle="1" w:styleId="NICEnormal">
    <w:name w:val="NICE normal"/>
    <w:link w:val="NICEnormalChar"/>
    <w:rsid w:val="00146609"/>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rsid w:val="00146609"/>
    <w:rPr>
      <w:rFonts w:ascii="Arial" w:eastAsia="Times New Roman" w:hAnsi="Arial" w:cs="Times New Roman"/>
      <w:sz w:val="24"/>
      <w:szCs w:val="24"/>
      <w:lang w:val="en-US"/>
    </w:rPr>
  </w:style>
  <w:style w:type="paragraph" w:customStyle="1" w:styleId="msolistparagraph0">
    <w:name w:val="msolistparagraph"/>
    <w:basedOn w:val="Normal"/>
    <w:rsid w:val="00146609"/>
    <w:pPr>
      <w:ind w:left="720"/>
    </w:pPr>
    <w:rPr>
      <w:rFonts w:ascii="Times New Roman" w:hAnsi="Times New Roman"/>
      <w:sz w:val="24"/>
      <w:szCs w:val="24"/>
      <w:lang w:val="en-US"/>
    </w:rPr>
  </w:style>
  <w:style w:type="paragraph" w:customStyle="1" w:styleId="Sub-heading">
    <w:name w:val="Sub-heading"/>
    <w:basedOn w:val="Normal"/>
    <w:rsid w:val="00146609"/>
    <w:pPr>
      <w:spacing w:beforeLines="50" w:before="120" w:afterLines="50" w:after="120"/>
    </w:pPr>
    <w:rPr>
      <w:b/>
      <w:i/>
      <w:sz w:val="24"/>
    </w:rPr>
  </w:style>
  <w:style w:type="paragraph" w:styleId="Revision">
    <w:name w:val="Revision"/>
    <w:hidden/>
    <w:semiHidden/>
    <w:rsid w:val="00146609"/>
    <w:pPr>
      <w:spacing w:after="0" w:line="240" w:lineRule="auto"/>
    </w:pPr>
    <w:rPr>
      <w:rFonts w:ascii="Book Antiqua" w:eastAsia="Times New Roman" w:hAnsi="Book Antiqua" w:cs="Times New Roman"/>
      <w:sz w:val="20"/>
      <w:szCs w:val="20"/>
    </w:rPr>
  </w:style>
  <w:style w:type="paragraph" w:styleId="ListParagraph">
    <w:name w:val="List Paragraph"/>
    <w:aliases w:val="Paragraph bullet"/>
    <w:basedOn w:val="Normal"/>
    <w:link w:val="ListParagraphChar"/>
    <w:uiPriority w:val="34"/>
    <w:qFormat/>
    <w:rsid w:val="00146609"/>
    <w:pPr>
      <w:ind w:left="720"/>
    </w:pPr>
    <w:rPr>
      <w:rFonts w:ascii="Calibri" w:hAnsi="Calibri"/>
      <w:sz w:val="22"/>
      <w:szCs w:val="22"/>
    </w:rPr>
  </w:style>
  <w:style w:type="paragraph" w:styleId="HTMLPreformatted">
    <w:name w:val="HTML Preformatted"/>
    <w:basedOn w:val="Normal"/>
    <w:link w:val="HTMLPreformattedChar"/>
    <w:rsid w:val="0014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146609"/>
    <w:rPr>
      <w:rFonts w:ascii="Courier New" w:eastAsia="Times New Roman" w:hAnsi="Courier New" w:cs="Courier New"/>
      <w:noProof/>
      <w:sz w:val="20"/>
      <w:szCs w:val="20"/>
      <w:lang w:val="en-US"/>
    </w:rPr>
  </w:style>
  <w:style w:type="paragraph" w:styleId="TableofFigures">
    <w:name w:val="table of figures"/>
    <w:basedOn w:val="Normal"/>
    <w:next w:val="Normal"/>
    <w:rsid w:val="00146609"/>
  </w:style>
  <w:style w:type="paragraph" w:styleId="NormalWeb">
    <w:name w:val="Normal (Web)"/>
    <w:basedOn w:val="Normal"/>
    <w:unhideWhenUsed/>
    <w:rsid w:val="00146609"/>
    <w:pPr>
      <w:spacing w:before="100" w:beforeAutospacing="1" w:after="100" w:afterAutospacing="1"/>
    </w:pPr>
    <w:rPr>
      <w:rFonts w:ascii="Times New Roman" w:hAnsi="Times New Roman"/>
      <w:sz w:val="24"/>
      <w:szCs w:val="24"/>
      <w:lang w:eastAsia="en-GB"/>
    </w:rPr>
  </w:style>
  <w:style w:type="paragraph" w:customStyle="1" w:styleId="apphead1">
    <w:name w:val="apphead1"/>
    <w:basedOn w:val="Heading1"/>
    <w:autoRedefine/>
    <w:rsid w:val="00146609"/>
    <w:pPr>
      <w:tabs>
        <w:tab w:val="clear" w:pos="432"/>
      </w:tabs>
      <w:spacing w:after="120" w:line="360" w:lineRule="auto"/>
      <w:ind w:left="0" w:firstLine="0"/>
    </w:pPr>
    <w:rPr>
      <w:bCs/>
      <w:noProof w:val="0"/>
      <w:sz w:val="28"/>
      <w:szCs w:val="20"/>
    </w:rPr>
  </w:style>
  <w:style w:type="paragraph" w:customStyle="1" w:styleId="BodyText4">
    <w:name w:val="Body Text 4"/>
    <w:basedOn w:val="Normal"/>
    <w:next w:val="z-BottomofForm"/>
    <w:rsid w:val="00146609"/>
    <w:pPr>
      <w:spacing w:after="120"/>
    </w:pPr>
    <w:rPr>
      <w:noProof w:val="0"/>
      <w:sz w:val="16"/>
      <w:szCs w:val="16"/>
    </w:rPr>
  </w:style>
  <w:style w:type="paragraph" w:customStyle="1" w:styleId="Blockquote">
    <w:name w:val="Blockquote"/>
    <w:basedOn w:val="Normal"/>
    <w:rsid w:val="00146609"/>
    <w:pPr>
      <w:tabs>
        <w:tab w:val="left" w:pos="425"/>
      </w:tabs>
      <w:spacing w:before="100" w:after="100"/>
      <w:ind w:left="360" w:right="360"/>
    </w:pPr>
    <w:rPr>
      <w:noProof w:val="0"/>
      <w:snapToGrid w:val="0"/>
      <w:sz w:val="16"/>
      <w:lang w:val="en-US"/>
    </w:rPr>
  </w:style>
  <w:style w:type="paragraph" w:customStyle="1" w:styleId="apphead2">
    <w:name w:val="apphead2"/>
    <w:basedOn w:val="Heading2"/>
    <w:next w:val="Normal"/>
    <w:autoRedefine/>
    <w:rsid w:val="00146609"/>
    <w:pPr>
      <w:numPr>
        <w:ilvl w:val="0"/>
        <w:numId w:val="0"/>
      </w:numPr>
      <w:tabs>
        <w:tab w:val="right" w:pos="270"/>
      </w:tabs>
      <w:spacing w:before="0" w:after="240"/>
      <w:outlineLvl w:val="0"/>
    </w:pPr>
    <w:rPr>
      <w:rFonts w:cs="Arial"/>
      <w:b w:val="0"/>
      <w:noProof w:val="0"/>
      <w:sz w:val="24"/>
      <w:u w:val="single"/>
    </w:rPr>
  </w:style>
  <w:style w:type="paragraph" w:customStyle="1" w:styleId="DefinitionTerm">
    <w:name w:val="Definition Term"/>
    <w:basedOn w:val="Normal"/>
    <w:next w:val="DefinitionList"/>
    <w:rsid w:val="00146609"/>
    <w:rPr>
      <w:rFonts w:ascii="Times New Roman" w:hAnsi="Times New Roman"/>
      <w:noProof w:val="0"/>
      <w:snapToGrid w:val="0"/>
      <w:sz w:val="24"/>
      <w:lang w:val="en-US"/>
    </w:rPr>
  </w:style>
  <w:style w:type="paragraph" w:customStyle="1" w:styleId="DefinitionList">
    <w:name w:val="Definition List"/>
    <w:basedOn w:val="Normal"/>
    <w:next w:val="DefinitionTerm"/>
    <w:rsid w:val="00146609"/>
    <w:pPr>
      <w:ind w:left="360"/>
    </w:pPr>
    <w:rPr>
      <w:rFonts w:ascii="Times New Roman" w:hAnsi="Times New Roman"/>
      <w:noProof w:val="0"/>
      <w:snapToGrid w:val="0"/>
      <w:sz w:val="24"/>
      <w:lang w:val="en-US"/>
    </w:rPr>
  </w:style>
  <w:style w:type="paragraph" w:customStyle="1" w:styleId="HTMLBody">
    <w:name w:val="HTML Body"/>
    <w:rsid w:val="00146609"/>
    <w:pPr>
      <w:spacing w:after="0" w:line="240" w:lineRule="auto"/>
    </w:pPr>
    <w:rPr>
      <w:rFonts w:ascii="Arial" w:eastAsia="Times New Roman" w:hAnsi="Arial" w:cs="Times New Roman"/>
      <w:snapToGrid w:val="0"/>
      <w:sz w:val="20"/>
      <w:szCs w:val="20"/>
      <w:lang w:val="en-US"/>
    </w:rPr>
  </w:style>
  <w:style w:type="paragraph" w:customStyle="1" w:styleId="H1">
    <w:name w:val="H1"/>
    <w:basedOn w:val="Normal"/>
    <w:next w:val="Normal"/>
    <w:rsid w:val="00146609"/>
    <w:pPr>
      <w:keepNext/>
      <w:spacing w:before="100" w:after="100"/>
      <w:outlineLvl w:val="1"/>
    </w:pPr>
    <w:rPr>
      <w:rFonts w:ascii="Times New Roman" w:hAnsi="Times New Roman"/>
      <w:b/>
      <w:noProof w:val="0"/>
      <w:snapToGrid w:val="0"/>
      <w:kern w:val="36"/>
      <w:sz w:val="48"/>
      <w:lang w:val="en-US"/>
    </w:rPr>
  </w:style>
  <w:style w:type="paragraph" w:customStyle="1" w:styleId="H2">
    <w:name w:val="H2"/>
    <w:basedOn w:val="Normal"/>
    <w:next w:val="Normal"/>
    <w:rsid w:val="00146609"/>
    <w:pPr>
      <w:keepNext/>
      <w:spacing w:before="100" w:after="100"/>
      <w:outlineLvl w:val="2"/>
    </w:pPr>
    <w:rPr>
      <w:rFonts w:ascii="Times New Roman" w:hAnsi="Times New Roman"/>
      <w:b/>
      <w:noProof w:val="0"/>
      <w:snapToGrid w:val="0"/>
      <w:sz w:val="36"/>
      <w:lang w:val="en-US"/>
    </w:rPr>
  </w:style>
  <w:style w:type="paragraph" w:customStyle="1" w:styleId="reference">
    <w:name w:val="reference"/>
    <w:basedOn w:val="Normal"/>
    <w:next w:val="Blockquote"/>
    <w:rsid w:val="00146609"/>
    <w:rPr>
      <w:rFonts w:ascii="Arial (PCL6)" w:hAnsi="Arial (PCL6)"/>
      <w:b/>
      <w:bCs/>
      <w:noProof w:val="0"/>
      <w:sz w:val="16"/>
    </w:rPr>
  </w:style>
  <w:style w:type="paragraph" w:customStyle="1" w:styleId="apphead3">
    <w:name w:val="apphead3"/>
    <w:basedOn w:val="apphead2"/>
    <w:rsid w:val="00146609"/>
    <w:pPr>
      <w:ind w:left="360"/>
    </w:pPr>
    <w:rPr>
      <w:sz w:val="20"/>
      <w:szCs w:val="20"/>
      <w:u w:val="none"/>
    </w:rPr>
  </w:style>
  <w:style w:type="paragraph" w:customStyle="1" w:styleId="apphead4">
    <w:name w:val="apphead4"/>
    <w:basedOn w:val="apphead3"/>
    <w:rsid w:val="00146609"/>
    <w:rPr>
      <w:i/>
    </w:rPr>
  </w:style>
  <w:style w:type="paragraph" w:customStyle="1" w:styleId="guidelinebody">
    <w:name w:val="guidelinebody"/>
    <w:basedOn w:val="BodyText"/>
    <w:rsid w:val="00146609"/>
    <w:rPr>
      <w:noProof w:val="0"/>
      <w:color w:val="auto"/>
    </w:rPr>
  </w:style>
  <w:style w:type="paragraph" w:customStyle="1" w:styleId="Titleapp">
    <w:name w:val="Title_app"/>
    <w:basedOn w:val="Title"/>
    <w:rsid w:val="00146609"/>
    <w:rPr>
      <w:noProof w:val="0"/>
    </w:rPr>
  </w:style>
  <w:style w:type="paragraph" w:customStyle="1" w:styleId="AHRQBodyTest">
    <w:name w:val="AHRQ Body Test"/>
    <w:basedOn w:val="Normal"/>
    <w:autoRedefine/>
    <w:rsid w:val="00146609"/>
    <w:pPr>
      <w:ind w:right="120"/>
    </w:pPr>
    <w:rPr>
      <w:rFonts w:ascii="Arial" w:hAnsi="Arial" w:cs="Arial"/>
      <w:bCs/>
      <w:sz w:val="24"/>
      <w:szCs w:val="24"/>
      <w:lang w:val="en-US" w:bidi="en-US"/>
    </w:rPr>
  </w:style>
  <w:style w:type="paragraph" w:customStyle="1" w:styleId="Default">
    <w:name w:val="Default"/>
    <w:rsid w:val="00146609"/>
    <w:pPr>
      <w:widowControl w:val="0"/>
      <w:autoSpaceDE w:val="0"/>
      <w:autoSpaceDN w:val="0"/>
      <w:adjustRightInd w:val="0"/>
      <w:spacing w:after="0" w:line="240" w:lineRule="auto"/>
    </w:pPr>
    <w:rPr>
      <w:rFonts w:ascii="Humanist 777 BT" w:eastAsia="Times New Roman" w:hAnsi="Humanist 777 BT" w:cs="Humanist 777 BT"/>
      <w:color w:val="000000"/>
      <w:sz w:val="24"/>
      <w:szCs w:val="24"/>
      <w:lang w:eastAsia="en-GB"/>
    </w:rPr>
  </w:style>
  <w:style w:type="paragraph" w:customStyle="1" w:styleId="CM1">
    <w:name w:val="CM1"/>
    <w:basedOn w:val="Default"/>
    <w:next w:val="Default"/>
    <w:rsid w:val="00146609"/>
    <w:rPr>
      <w:rFonts w:cs="Times New Roman"/>
      <w:color w:val="auto"/>
    </w:rPr>
  </w:style>
  <w:style w:type="paragraph" w:customStyle="1" w:styleId="CM151">
    <w:name w:val="CM151"/>
    <w:basedOn w:val="Default"/>
    <w:next w:val="Default"/>
    <w:rsid w:val="00146609"/>
    <w:rPr>
      <w:rFonts w:cs="Times New Roman"/>
      <w:color w:val="auto"/>
    </w:rPr>
  </w:style>
  <w:style w:type="paragraph" w:customStyle="1" w:styleId="CM152">
    <w:name w:val="CM152"/>
    <w:basedOn w:val="Default"/>
    <w:next w:val="Default"/>
    <w:rsid w:val="00146609"/>
    <w:rPr>
      <w:rFonts w:cs="Times New Roman"/>
      <w:color w:val="auto"/>
    </w:rPr>
  </w:style>
  <w:style w:type="paragraph" w:customStyle="1" w:styleId="CM2">
    <w:name w:val="CM2"/>
    <w:basedOn w:val="Default"/>
    <w:next w:val="Default"/>
    <w:rsid w:val="00146609"/>
    <w:rPr>
      <w:rFonts w:cs="Times New Roman"/>
      <w:color w:val="auto"/>
    </w:rPr>
  </w:style>
  <w:style w:type="paragraph" w:customStyle="1" w:styleId="CM154">
    <w:name w:val="CM154"/>
    <w:basedOn w:val="Default"/>
    <w:next w:val="Default"/>
    <w:rsid w:val="00146609"/>
    <w:rPr>
      <w:rFonts w:cs="Times New Roman"/>
      <w:color w:val="auto"/>
    </w:rPr>
  </w:style>
  <w:style w:type="paragraph" w:customStyle="1" w:styleId="CM3">
    <w:name w:val="CM3"/>
    <w:basedOn w:val="Default"/>
    <w:next w:val="Default"/>
    <w:rsid w:val="00146609"/>
    <w:pPr>
      <w:spacing w:line="220" w:lineRule="atLeast"/>
    </w:pPr>
    <w:rPr>
      <w:rFonts w:cs="Times New Roman"/>
      <w:color w:val="auto"/>
    </w:rPr>
  </w:style>
  <w:style w:type="paragraph" w:customStyle="1" w:styleId="CM153">
    <w:name w:val="CM153"/>
    <w:basedOn w:val="Default"/>
    <w:next w:val="Default"/>
    <w:rsid w:val="00146609"/>
    <w:rPr>
      <w:rFonts w:cs="Times New Roman"/>
      <w:color w:val="auto"/>
    </w:rPr>
  </w:style>
  <w:style w:type="paragraph" w:customStyle="1" w:styleId="CM4">
    <w:name w:val="CM4"/>
    <w:basedOn w:val="Default"/>
    <w:next w:val="Default"/>
    <w:rsid w:val="00146609"/>
    <w:pPr>
      <w:spacing w:line="220" w:lineRule="atLeast"/>
    </w:pPr>
    <w:rPr>
      <w:rFonts w:cs="Times New Roman"/>
      <w:color w:val="auto"/>
    </w:rPr>
  </w:style>
  <w:style w:type="paragraph" w:customStyle="1" w:styleId="CM5">
    <w:name w:val="CM5"/>
    <w:basedOn w:val="Default"/>
    <w:next w:val="Default"/>
    <w:rsid w:val="00146609"/>
    <w:pPr>
      <w:numPr>
        <w:numId w:val="6"/>
      </w:numPr>
      <w:spacing w:line="220" w:lineRule="atLeast"/>
    </w:pPr>
    <w:rPr>
      <w:rFonts w:cs="Times New Roman"/>
      <w:color w:val="auto"/>
    </w:rPr>
  </w:style>
  <w:style w:type="paragraph" w:customStyle="1" w:styleId="CM6">
    <w:name w:val="CM6"/>
    <w:basedOn w:val="Default"/>
    <w:next w:val="Default"/>
    <w:rsid w:val="00146609"/>
    <w:pPr>
      <w:spacing w:line="220" w:lineRule="atLeast"/>
    </w:pPr>
    <w:rPr>
      <w:rFonts w:cs="Times New Roman"/>
      <w:color w:val="auto"/>
    </w:rPr>
  </w:style>
  <w:style w:type="paragraph" w:customStyle="1" w:styleId="CM7">
    <w:name w:val="CM7"/>
    <w:basedOn w:val="Default"/>
    <w:next w:val="Default"/>
    <w:rsid w:val="00146609"/>
    <w:pPr>
      <w:spacing w:line="278" w:lineRule="atLeast"/>
    </w:pPr>
    <w:rPr>
      <w:rFonts w:cs="Times New Roman"/>
      <w:color w:val="auto"/>
    </w:rPr>
  </w:style>
  <w:style w:type="paragraph" w:customStyle="1" w:styleId="CM155">
    <w:name w:val="CM155"/>
    <w:basedOn w:val="Default"/>
    <w:next w:val="Default"/>
    <w:rsid w:val="00146609"/>
    <w:rPr>
      <w:rFonts w:cs="Times New Roman"/>
      <w:color w:val="auto"/>
    </w:rPr>
  </w:style>
  <w:style w:type="paragraph" w:customStyle="1" w:styleId="CM156">
    <w:name w:val="CM156"/>
    <w:basedOn w:val="Default"/>
    <w:next w:val="Default"/>
    <w:rsid w:val="00146609"/>
    <w:rPr>
      <w:rFonts w:cs="Times New Roman"/>
      <w:color w:val="auto"/>
    </w:rPr>
  </w:style>
  <w:style w:type="paragraph" w:customStyle="1" w:styleId="CM8">
    <w:name w:val="CM8"/>
    <w:basedOn w:val="Default"/>
    <w:next w:val="Default"/>
    <w:rsid w:val="00146609"/>
    <w:rPr>
      <w:rFonts w:cs="Times New Roman"/>
      <w:color w:val="auto"/>
    </w:rPr>
  </w:style>
  <w:style w:type="paragraph" w:customStyle="1" w:styleId="CM9">
    <w:name w:val="CM9"/>
    <w:basedOn w:val="Default"/>
    <w:next w:val="Default"/>
    <w:rsid w:val="00146609"/>
    <w:rPr>
      <w:rFonts w:cs="Times New Roman"/>
      <w:color w:val="auto"/>
    </w:rPr>
  </w:style>
  <w:style w:type="paragraph" w:customStyle="1" w:styleId="CM10">
    <w:name w:val="CM10"/>
    <w:basedOn w:val="Default"/>
    <w:next w:val="Default"/>
    <w:rsid w:val="00146609"/>
    <w:rPr>
      <w:rFonts w:cs="Times New Roman"/>
      <w:color w:val="auto"/>
    </w:rPr>
  </w:style>
  <w:style w:type="paragraph" w:customStyle="1" w:styleId="CM11">
    <w:name w:val="CM11"/>
    <w:basedOn w:val="Default"/>
    <w:next w:val="Default"/>
    <w:rsid w:val="00146609"/>
    <w:pPr>
      <w:spacing w:line="280" w:lineRule="atLeast"/>
    </w:pPr>
    <w:rPr>
      <w:rFonts w:cs="Times New Roman"/>
      <w:color w:val="auto"/>
    </w:rPr>
  </w:style>
  <w:style w:type="paragraph" w:customStyle="1" w:styleId="CM12">
    <w:name w:val="CM12"/>
    <w:basedOn w:val="Default"/>
    <w:next w:val="Default"/>
    <w:rsid w:val="00146609"/>
    <w:pPr>
      <w:spacing w:line="280" w:lineRule="atLeast"/>
    </w:pPr>
    <w:rPr>
      <w:rFonts w:cs="Times New Roman"/>
      <w:color w:val="auto"/>
    </w:rPr>
  </w:style>
  <w:style w:type="paragraph" w:customStyle="1" w:styleId="CM13">
    <w:name w:val="CM13"/>
    <w:basedOn w:val="Default"/>
    <w:next w:val="Default"/>
    <w:rsid w:val="00146609"/>
    <w:pPr>
      <w:spacing w:line="280" w:lineRule="atLeast"/>
    </w:pPr>
    <w:rPr>
      <w:rFonts w:cs="Times New Roman"/>
      <w:color w:val="auto"/>
    </w:rPr>
  </w:style>
  <w:style w:type="paragraph" w:customStyle="1" w:styleId="CM14">
    <w:name w:val="CM14"/>
    <w:basedOn w:val="Default"/>
    <w:next w:val="Default"/>
    <w:rsid w:val="00146609"/>
    <w:pPr>
      <w:spacing w:line="280" w:lineRule="atLeast"/>
    </w:pPr>
    <w:rPr>
      <w:rFonts w:cs="Times New Roman"/>
      <w:color w:val="auto"/>
    </w:rPr>
  </w:style>
  <w:style w:type="paragraph" w:customStyle="1" w:styleId="CM15">
    <w:name w:val="CM15"/>
    <w:basedOn w:val="Default"/>
    <w:next w:val="Default"/>
    <w:rsid w:val="00146609"/>
    <w:pPr>
      <w:spacing w:line="673" w:lineRule="atLeast"/>
    </w:pPr>
    <w:rPr>
      <w:rFonts w:cs="Times New Roman"/>
      <w:color w:val="auto"/>
    </w:rPr>
  </w:style>
  <w:style w:type="paragraph" w:customStyle="1" w:styleId="CM157">
    <w:name w:val="CM157"/>
    <w:basedOn w:val="Default"/>
    <w:next w:val="Default"/>
    <w:rsid w:val="00146609"/>
    <w:rPr>
      <w:rFonts w:cs="Times New Roman"/>
      <w:color w:val="auto"/>
    </w:rPr>
  </w:style>
  <w:style w:type="paragraph" w:customStyle="1" w:styleId="CM16">
    <w:name w:val="CM16"/>
    <w:basedOn w:val="Default"/>
    <w:next w:val="Default"/>
    <w:rsid w:val="00146609"/>
    <w:pPr>
      <w:spacing w:line="280" w:lineRule="atLeast"/>
    </w:pPr>
    <w:rPr>
      <w:rFonts w:cs="Times New Roman"/>
      <w:color w:val="auto"/>
    </w:rPr>
  </w:style>
  <w:style w:type="paragraph" w:customStyle="1" w:styleId="CM17">
    <w:name w:val="CM17"/>
    <w:basedOn w:val="Default"/>
    <w:next w:val="Default"/>
    <w:rsid w:val="00146609"/>
    <w:pPr>
      <w:spacing w:line="280" w:lineRule="atLeast"/>
    </w:pPr>
    <w:rPr>
      <w:rFonts w:cs="Times New Roman"/>
      <w:color w:val="auto"/>
    </w:rPr>
  </w:style>
  <w:style w:type="paragraph" w:customStyle="1" w:styleId="CM158">
    <w:name w:val="CM158"/>
    <w:basedOn w:val="Default"/>
    <w:next w:val="Default"/>
    <w:rsid w:val="00146609"/>
    <w:rPr>
      <w:rFonts w:cs="Times New Roman"/>
      <w:color w:val="auto"/>
    </w:rPr>
  </w:style>
  <w:style w:type="paragraph" w:customStyle="1" w:styleId="CM18">
    <w:name w:val="CM18"/>
    <w:basedOn w:val="Default"/>
    <w:next w:val="Default"/>
    <w:rsid w:val="00146609"/>
    <w:pPr>
      <w:spacing w:line="280" w:lineRule="atLeast"/>
    </w:pPr>
    <w:rPr>
      <w:rFonts w:cs="Times New Roman"/>
      <w:color w:val="auto"/>
    </w:rPr>
  </w:style>
  <w:style w:type="paragraph" w:customStyle="1" w:styleId="CM19">
    <w:name w:val="CM19"/>
    <w:basedOn w:val="Default"/>
    <w:next w:val="Default"/>
    <w:rsid w:val="00146609"/>
    <w:pPr>
      <w:spacing w:line="280" w:lineRule="atLeast"/>
    </w:pPr>
    <w:rPr>
      <w:rFonts w:cs="Times New Roman"/>
      <w:color w:val="auto"/>
    </w:rPr>
  </w:style>
  <w:style w:type="paragraph" w:customStyle="1" w:styleId="CM20">
    <w:name w:val="CM20"/>
    <w:basedOn w:val="Default"/>
    <w:next w:val="Default"/>
    <w:rsid w:val="00146609"/>
    <w:pPr>
      <w:spacing w:line="280" w:lineRule="atLeast"/>
    </w:pPr>
    <w:rPr>
      <w:rFonts w:cs="Times New Roman"/>
      <w:color w:val="auto"/>
    </w:rPr>
  </w:style>
  <w:style w:type="paragraph" w:customStyle="1" w:styleId="CM21">
    <w:name w:val="CM21"/>
    <w:basedOn w:val="Default"/>
    <w:next w:val="Default"/>
    <w:rsid w:val="00146609"/>
    <w:pPr>
      <w:spacing w:line="280" w:lineRule="atLeast"/>
    </w:pPr>
    <w:rPr>
      <w:rFonts w:cs="Times New Roman"/>
      <w:color w:val="auto"/>
    </w:rPr>
  </w:style>
  <w:style w:type="paragraph" w:customStyle="1" w:styleId="CM159">
    <w:name w:val="CM159"/>
    <w:basedOn w:val="Default"/>
    <w:next w:val="Default"/>
    <w:rsid w:val="00146609"/>
    <w:rPr>
      <w:rFonts w:cs="Times New Roman"/>
      <w:color w:val="auto"/>
    </w:rPr>
  </w:style>
  <w:style w:type="paragraph" w:customStyle="1" w:styleId="CM22">
    <w:name w:val="CM22"/>
    <w:basedOn w:val="Default"/>
    <w:next w:val="Default"/>
    <w:rsid w:val="00146609"/>
    <w:pPr>
      <w:spacing w:line="416" w:lineRule="atLeast"/>
    </w:pPr>
    <w:rPr>
      <w:rFonts w:cs="Times New Roman"/>
      <w:color w:val="auto"/>
    </w:rPr>
  </w:style>
  <w:style w:type="paragraph" w:customStyle="1" w:styleId="CM23">
    <w:name w:val="CM23"/>
    <w:basedOn w:val="Default"/>
    <w:next w:val="Default"/>
    <w:rsid w:val="00146609"/>
    <w:pPr>
      <w:spacing w:line="313" w:lineRule="atLeast"/>
    </w:pPr>
    <w:rPr>
      <w:rFonts w:cs="Times New Roman"/>
      <w:color w:val="auto"/>
    </w:rPr>
  </w:style>
  <w:style w:type="paragraph" w:customStyle="1" w:styleId="CM160">
    <w:name w:val="CM160"/>
    <w:basedOn w:val="Default"/>
    <w:next w:val="Default"/>
    <w:rsid w:val="00146609"/>
    <w:rPr>
      <w:rFonts w:cs="Times New Roman"/>
      <w:color w:val="auto"/>
    </w:rPr>
  </w:style>
  <w:style w:type="paragraph" w:customStyle="1" w:styleId="CM24">
    <w:name w:val="CM24"/>
    <w:basedOn w:val="Default"/>
    <w:next w:val="Default"/>
    <w:rsid w:val="00146609"/>
    <w:pPr>
      <w:spacing w:line="400" w:lineRule="atLeast"/>
    </w:pPr>
    <w:rPr>
      <w:rFonts w:cs="Times New Roman"/>
      <w:color w:val="auto"/>
    </w:rPr>
  </w:style>
  <w:style w:type="paragraph" w:customStyle="1" w:styleId="CM25">
    <w:name w:val="CM25"/>
    <w:basedOn w:val="Default"/>
    <w:next w:val="Default"/>
    <w:rsid w:val="00146609"/>
    <w:pPr>
      <w:spacing w:line="280" w:lineRule="atLeast"/>
    </w:pPr>
    <w:rPr>
      <w:rFonts w:cs="Times New Roman"/>
      <w:color w:val="auto"/>
    </w:rPr>
  </w:style>
  <w:style w:type="paragraph" w:customStyle="1" w:styleId="CM161">
    <w:name w:val="CM161"/>
    <w:basedOn w:val="Default"/>
    <w:next w:val="Default"/>
    <w:rsid w:val="00146609"/>
    <w:rPr>
      <w:rFonts w:cs="Times New Roman"/>
      <w:color w:val="auto"/>
    </w:rPr>
  </w:style>
  <w:style w:type="paragraph" w:customStyle="1" w:styleId="CM162">
    <w:name w:val="CM162"/>
    <w:basedOn w:val="Default"/>
    <w:next w:val="Default"/>
    <w:rsid w:val="00146609"/>
    <w:rPr>
      <w:rFonts w:cs="Times New Roman"/>
      <w:color w:val="auto"/>
    </w:rPr>
  </w:style>
  <w:style w:type="paragraph" w:customStyle="1" w:styleId="CM27">
    <w:name w:val="CM27"/>
    <w:basedOn w:val="Default"/>
    <w:next w:val="Default"/>
    <w:rsid w:val="00146609"/>
    <w:pPr>
      <w:spacing w:line="280" w:lineRule="atLeast"/>
    </w:pPr>
    <w:rPr>
      <w:rFonts w:cs="Times New Roman"/>
      <w:color w:val="auto"/>
    </w:rPr>
  </w:style>
  <w:style w:type="paragraph" w:customStyle="1" w:styleId="CM28">
    <w:name w:val="CM28"/>
    <w:basedOn w:val="Default"/>
    <w:next w:val="Default"/>
    <w:rsid w:val="00146609"/>
    <w:pPr>
      <w:spacing w:line="280" w:lineRule="atLeast"/>
    </w:pPr>
    <w:rPr>
      <w:rFonts w:cs="Times New Roman"/>
      <w:color w:val="auto"/>
    </w:rPr>
  </w:style>
  <w:style w:type="paragraph" w:customStyle="1" w:styleId="CM30">
    <w:name w:val="CM30"/>
    <w:basedOn w:val="Default"/>
    <w:next w:val="Default"/>
    <w:rsid w:val="00146609"/>
    <w:pPr>
      <w:spacing w:line="283" w:lineRule="atLeast"/>
    </w:pPr>
    <w:rPr>
      <w:rFonts w:cs="Times New Roman"/>
      <w:color w:val="auto"/>
    </w:rPr>
  </w:style>
  <w:style w:type="paragraph" w:customStyle="1" w:styleId="CM31">
    <w:name w:val="CM31"/>
    <w:basedOn w:val="Default"/>
    <w:next w:val="Default"/>
    <w:rsid w:val="00146609"/>
    <w:pPr>
      <w:spacing w:line="283" w:lineRule="atLeast"/>
    </w:pPr>
    <w:rPr>
      <w:rFonts w:cs="Times New Roman"/>
      <w:color w:val="auto"/>
    </w:rPr>
  </w:style>
  <w:style w:type="paragraph" w:customStyle="1" w:styleId="CM32">
    <w:name w:val="CM32"/>
    <w:basedOn w:val="Default"/>
    <w:next w:val="Default"/>
    <w:rsid w:val="00146609"/>
    <w:pPr>
      <w:spacing w:line="280" w:lineRule="atLeast"/>
    </w:pPr>
    <w:rPr>
      <w:rFonts w:cs="Times New Roman"/>
      <w:color w:val="auto"/>
    </w:rPr>
  </w:style>
  <w:style w:type="paragraph" w:customStyle="1" w:styleId="CM33">
    <w:name w:val="CM33"/>
    <w:basedOn w:val="Default"/>
    <w:next w:val="Default"/>
    <w:rsid w:val="00146609"/>
    <w:pPr>
      <w:spacing w:line="280" w:lineRule="atLeast"/>
    </w:pPr>
    <w:rPr>
      <w:rFonts w:cs="Times New Roman"/>
      <w:color w:val="auto"/>
    </w:rPr>
  </w:style>
  <w:style w:type="paragraph" w:customStyle="1" w:styleId="CM163">
    <w:name w:val="CM163"/>
    <w:basedOn w:val="Default"/>
    <w:next w:val="Default"/>
    <w:rsid w:val="00146609"/>
    <w:rPr>
      <w:rFonts w:cs="Times New Roman"/>
      <w:color w:val="auto"/>
    </w:rPr>
  </w:style>
  <w:style w:type="paragraph" w:customStyle="1" w:styleId="CM34">
    <w:name w:val="CM34"/>
    <w:basedOn w:val="Default"/>
    <w:next w:val="Default"/>
    <w:rsid w:val="00146609"/>
    <w:pPr>
      <w:spacing w:line="280" w:lineRule="atLeast"/>
    </w:pPr>
    <w:rPr>
      <w:rFonts w:cs="Times New Roman"/>
      <w:color w:val="auto"/>
    </w:rPr>
  </w:style>
  <w:style w:type="paragraph" w:customStyle="1" w:styleId="CM35">
    <w:name w:val="CM35"/>
    <w:basedOn w:val="Default"/>
    <w:next w:val="Default"/>
    <w:rsid w:val="00146609"/>
    <w:pPr>
      <w:spacing w:line="280" w:lineRule="atLeast"/>
    </w:pPr>
    <w:rPr>
      <w:rFonts w:cs="Times New Roman"/>
      <w:color w:val="auto"/>
    </w:rPr>
  </w:style>
  <w:style w:type="paragraph" w:customStyle="1" w:styleId="CM36">
    <w:name w:val="CM36"/>
    <w:basedOn w:val="Default"/>
    <w:next w:val="Default"/>
    <w:rsid w:val="00146609"/>
    <w:pPr>
      <w:spacing w:line="280" w:lineRule="atLeast"/>
    </w:pPr>
    <w:rPr>
      <w:rFonts w:cs="Times New Roman"/>
      <w:color w:val="auto"/>
    </w:rPr>
  </w:style>
  <w:style w:type="paragraph" w:customStyle="1" w:styleId="CM37">
    <w:name w:val="CM37"/>
    <w:basedOn w:val="Default"/>
    <w:next w:val="Default"/>
    <w:rsid w:val="00146609"/>
    <w:pPr>
      <w:spacing w:line="280" w:lineRule="atLeast"/>
    </w:pPr>
    <w:rPr>
      <w:rFonts w:cs="Times New Roman"/>
      <w:color w:val="auto"/>
    </w:rPr>
  </w:style>
  <w:style w:type="paragraph" w:customStyle="1" w:styleId="CM38">
    <w:name w:val="CM38"/>
    <w:basedOn w:val="Default"/>
    <w:next w:val="Default"/>
    <w:rsid w:val="00146609"/>
    <w:pPr>
      <w:spacing w:line="280" w:lineRule="atLeast"/>
    </w:pPr>
    <w:rPr>
      <w:rFonts w:cs="Times New Roman"/>
      <w:color w:val="auto"/>
    </w:rPr>
  </w:style>
  <w:style w:type="paragraph" w:customStyle="1" w:styleId="CM165">
    <w:name w:val="CM165"/>
    <w:basedOn w:val="Default"/>
    <w:next w:val="Default"/>
    <w:rsid w:val="00146609"/>
    <w:rPr>
      <w:rFonts w:cs="Times New Roman"/>
      <w:color w:val="auto"/>
    </w:rPr>
  </w:style>
  <w:style w:type="paragraph" w:customStyle="1" w:styleId="CM167">
    <w:name w:val="CM167"/>
    <w:basedOn w:val="Default"/>
    <w:next w:val="Default"/>
    <w:rsid w:val="00146609"/>
    <w:rPr>
      <w:rFonts w:cs="Times New Roman"/>
      <w:color w:val="auto"/>
    </w:rPr>
  </w:style>
  <w:style w:type="paragraph" w:customStyle="1" w:styleId="CM40">
    <w:name w:val="CM40"/>
    <w:basedOn w:val="Default"/>
    <w:next w:val="Default"/>
    <w:rsid w:val="00146609"/>
    <w:pPr>
      <w:spacing w:line="191" w:lineRule="atLeast"/>
    </w:pPr>
    <w:rPr>
      <w:rFonts w:cs="Times New Roman"/>
      <w:color w:val="auto"/>
    </w:rPr>
  </w:style>
  <w:style w:type="paragraph" w:customStyle="1" w:styleId="CM168">
    <w:name w:val="CM168"/>
    <w:basedOn w:val="Default"/>
    <w:next w:val="Default"/>
    <w:rsid w:val="00146609"/>
    <w:rPr>
      <w:rFonts w:cs="Times New Roman"/>
      <w:color w:val="auto"/>
    </w:rPr>
  </w:style>
  <w:style w:type="paragraph" w:customStyle="1" w:styleId="CM169">
    <w:name w:val="CM169"/>
    <w:basedOn w:val="Default"/>
    <w:next w:val="Default"/>
    <w:rsid w:val="00146609"/>
    <w:rPr>
      <w:rFonts w:cs="Times New Roman"/>
      <w:color w:val="auto"/>
    </w:rPr>
  </w:style>
  <w:style w:type="paragraph" w:customStyle="1" w:styleId="CM41">
    <w:name w:val="CM41"/>
    <w:basedOn w:val="Default"/>
    <w:next w:val="Default"/>
    <w:rsid w:val="00146609"/>
    <w:rPr>
      <w:rFonts w:cs="Times New Roman"/>
      <w:color w:val="auto"/>
    </w:rPr>
  </w:style>
  <w:style w:type="paragraph" w:customStyle="1" w:styleId="CM42">
    <w:name w:val="CM42"/>
    <w:basedOn w:val="Default"/>
    <w:next w:val="Default"/>
    <w:rsid w:val="00146609"/>
    <w:pPr>
      <w:spacing w:line="191" w:lineRule="atLeast"/>
    </w:pPr>
    <w:rPr>
      <w:rFonts w:cs="Times New Roman"/>
      <w:color w:val="auto"/>
    </w:rPr>
  </w:style>
  <w:style w:type="paragraph" w:customStyle="1" w:styleId="CM170">
    <w:name w:val="CM170"/>
    <w:basedOn w:val="Default"/>
    <w:next w:val="Default"/>
    <w:rsid w:val="00146609"/>
    <w:rPr>
      <w:rFonts w:cs="Times New Roman"/>
      <w:color w:val="auto"/>
    </w:rPr>
  </w:style>
  <w:style w:type="paragraph" w:customStyle="1" w:styleId="CM171">
    <w:name w:val="CM171"/>
    <w:basedOn w:val="Default"/>
    <w:next w:val="Default"/>
    <w:rsid w:val="00146609"/>
    <w:rPr>
      <w:rFonts w:cs="Times New Roman"/>
      <w:color w:val="auto"/>
    </w:rPr>
  </w:style>
  <w:style w:type="paragraph" w:customStyle="1" w:styleId="CM43">
    <w:name w:val="CM43"/>
    <w:basedOn w:val="Default"/>
    <w:next w:val="Default"/>
    <w:rsid w:val="00146609"/>
    <w:pPr>
      <w:spacing w:line="191" w:lineRule="atLeast"/>
    </w:pPr>
    <w:rPr>
      <w:rFonts w:cs="Times New Roman"/>
      <w:color w:val="auto"/>
    </w:rPr>
  </w:style>
  <w:style w:type="paragraph" w:customStyle="1" w:styleId="CM44">
    <w:name w:val="CM44"/>
    <w:basedOn w:val="Default"/>
    <w:next w:val="Default"/>
    <w:rsid w:val="00146609"/>
    <w:pPr>
      <w:spacing w:line="191" w:lineRule="atLeast"/>
    </w:pPr>
    <w:rPr>
      <w:rFonts w:cs="Times New Roman"/>
      <w:color w:val="auto"/>
    </w:rPr>
  </w:style>
  <w:style w:type="paragraph" w:customStyle="1" w:styleId="CM29">
    <w:name w:val="CM29"/>
    <w:basedOn w:val="Default"/>
    <w:next w:val="Default"/>
    <w:rsid w:val="00146609"/>
    <w:pPr>
      <w:spacing w:line="280" w:lineRule="atLeast"/>
    </w:pPr>
    <w:rPr>
      <w:rFonts w:cs="Times New Roman"/>
      <w:color w:val="auto"/>
    </w:rPr>
  </w:style>
  <w:style w:type="paragraph" w:customStyle="1" w:styleId="CM46">
    <w:name w:val="CM46"/>
    <w:basedOn w:val="Default"/>
    <w:next w:val="Default"/>
    <w:rsid w:val="00146609"/>
    <w:pPr>
      <w:spacing w:line="280" w:lineRule="atLeast"/>
    </w:pPr>
    <w:rPr>
      <w:rFonts w:cs="Times New Roman"/>
      <w:color w:val="auto"/>
    </w:rPr>
  </w:style>
  <w:style w:type="paragraph" w:customStyle="1" w:styleId="CM47">
    <w:name w:val="CM47"/>
    <w:basedOn w:val="Default"/>
    <w:next w:val="Default"/>
    <w:rsid w:val="00146609"/>
    <w:pPr>
      <w:spacing w:line="280" w:lineRule="atLeast"/>
    </w:pPr>
    <w:rPr>
      <w:rFonts w:cs="Times New Roman"/>
      <w:color w:val="auto"/>
    </w:rPr>
  </w:style>
  <w:style w:type="paragraph" w:customStyle="1" w:styleId="CM49">
    <w:name w:val="CM49"/>
    <w:basedOn w:val="Default"/>
    <w:next w:val="Default"/>
    <w:rsid w:val="00146609"/>
    <w:pPr>
      <w:spacing w:line="280" w:lineRule="atLeast"/>
    </w:pPr>
    <w:rPr>
      <w:rFonts w:cs="Times New Roman"/>
      <w:color w:val="auto"/>
    </w:rPr>
  </w:style>
  <w:style w:type="paragraph" w:customStyle="1" w:styleId="CM50">
    <w:name w:val="CM50"/>
    <w:basedOn w:val="Default"/>
    <w:next w:val="Default"/>
    <w:rsid w:val="00146609"/>
    <w:pPr>
      <w:spacing w:line="280" w:lineRule="atLeast"/>
    </w:pPr>
    <w:rPr>
      <w:rFonts w:cs="Times New Roman"/>
      <w:color w:val="auto"/>
    </w:rPr>
  </w:style>
  <w:style w:type="paragraph" w:customStyle="1" w:styleId="CM54">
    <w:name w:val="CM54"/>
    <w:basedOn w:val="Default"/>
    <w:next w:val="Default"/>
    <w:rsid w:val="00146609"/>
    <w:pPr>
      <w:spacing w:line="280" w:lineRule="atLeast"/>
    </w:pPr>
    <w:rPr>
      <w:rFonts w:cs="Times New Roman"/>
      <w:color w:val="auto"/>
    </w:rPr>
  </w:style>
  <w:style w:type="paragraph" w:customStyle="1" w:styleId="CM57">
    <w:name w:val="CM57"/>
    <w:basedOn w:val="Default"/>
    <w:next w:val="Default"/>
    <w:rsid w:val="00146609"/>
    <w:pPr>
      <w:spacing w:line="280" w:lineRule="atLeast"/>
    </w:pPr>
    <w:rPr>
      <w:rFonts w:cs="Times New Roman"/>
      <w:color w:val="auto"/>
    </w:rPr>
  </w:style>
  <w:style w:type="paragraph" w:customStyle="1" w:styleId="CM59">
    <w:name w:val="CM59"/>
    <w:basedOn w:val="Default"/>
    <w:next w:val="Default"/>
    <w:rsid w:val="00146609"/>
    <w:pPr>
      <w:spacing w:line="193" w:lineRule="atLeast"/>
    </w:pPr>
    <w:rPr>
      <w:rFonts w:cs="Times New Roman"/>
      <w:color w:val="auto"/>
    </w:rPr>
  </w:style>
  <w:style w:type="paragraph" w:customStyle="1" w:styleId="CM173">
    <w:name w:val="CM173"/>
    <w:basedOn w:val="Default"/>
    <w:next w:val="Default"/>
    <w:rsid w:val="00146609"/>
    <w:rPr>
      <w:rFonts w:cs="Times New Roman"/>
      <w:color w:val="auto"/>
    </w:rPr>
  </w:style>
  <w:style w:type="paragraph" w:customStyle="1" w:styleId="CM61">
    <w:name w:val="CM61"/>
    <w:basedOn w:val="Default"/>
    <w:next w:val="Default"/>
    <w:rsid w:val="00146609"/>
    <w:rPr>
      <w:rFonts w:cs="Times New Roman"/>
      <w:color w:val="auto"/>
    </w:rPr>
  </w:style>
  <w:style w:type="paragraph" w:customStyle="1" w:styleId="CM62">
    <w:name w:val="CM62"/>
    <w:basedOn w:val="Default"/>
    <w:next w:val="Default"/>
    <w:rsid w:val="00146609"/>
    <w:pPr>
      <w:spacing w:line="673" w:lineRule="atLeast"/>
    </w:pPr>
    <w:rPr>
      <w:rFonts w:cs="Times New Roman"/>
      <w:color w:val="auto"/>
    </w:rPr>
  </w:style>
  <w:style w:type="paragraph" w:customStyle="1" w:styleId="CM63">
    <w:name w:val="CM63"/>
    <w:basedOn w:val="Default"/>
    <w:next w:val="Default"/>
    <w:rsid w:val="00146609"/>
    <w:pPr>
      <w:spacing w:line="280" w:lineRule="atLeast"/>
    </w:pPr>
    <w:rPr>
      <w:rFonts w:cs="Times New Roman"/>
      <w:color w:val="auto"/>
    </w:rPr>
  </w:style>
  <w:style w:type="paragraph" w:customStyle="1" w:styleId="CM65">
    <w:name w:val="CM65"/>
    <w:basedOn w:val="Default"/>
    <w:next w:val="Default"/>
    <w:rsid w:val="00146609"/>
    <w:pPr>
      <w:spacing w:line="280" w:lineRule="atLeast"/>
    </w:pPr>
    <w:rPr>
      <w:rFonts w:cs="Times New Roman"/>
      <w:color w:val="auto"/>
    </w:rPr>
  </w:style>
  <w:style w:type="paragraph" w:customStyle="1" w:styleId="CM66">
    <w:name w:val="CM66"/>
    <w:basedOn w:val="Default"/>
    <w:next w:val="Default"/>
    <w:rsid w:val="00146609"/>
    <w:pPr>
      <w:spacing w:line="280" w:lineRule="atLeast"/>
    </w:pPr>
    <w:rPr>
      <w:rFonts w:cs="Times New Roman"/>
      <w:color w:val="auto"/>
    </w:rPr>
  </w:style>
  <w:style w:type="paragraph" w:customStyle="1" w:styleId="CM69">
    <w:name w:val="CM69"/>
    <w:basedOn w:val="Default"/>
    <w:next w:val="Default"/>
    <w:rsid w:val="00146609"/>
    <w:pPr>
      <w:spacing w:line="283" w:lineRule="atLeast"/>
    </w:pPr>
    <w:rPr>
      <w:rFonts w:cs="Times New Roman"/>
      <w:color w:val="auto"/>
    </w:rPr>
  </w:style>
  <w:style w:type="paragraph" w:customStyle="1" w:styleId="CM70">
    <w:name w:val="CM70"/>
    <w:basedOn w:val="Default"/>
    <w:next w:val="Default"/>
    <w:rsid w:val="00146609"/>
    <w:pPr>
      <w:spacing w:line="280" w:lineRule="atLeast"/>
    </w:pPr>
    <w:rPr>
      <w:rFonts w:cs="Times New Roman"/>
      <w:color w:val="auto"/>
    </w:rPr>
  </w:style>
  <w:style w:type="paragraph" w:customStyle="1" w:styleId="CM72">
    <w:name w:val="CM72"/>
    <w:basedOn w:val="Default"/>
    <w:next w:val="Default"/>
    <w:rsid w:val="00146609"/>
    <w:pPr>
      <w:spacing w:line="280" w:lineRule="atLeast"/>
    </w:pPr>
    <w:rPr>
      <w:rFonts w:cs="Times New Roman"/>
      <w:color w:val="auto"/>
    </w:rPr>
  </w:style>
  <w:style w:type="paragraph" w:customStyle="1" w:styleId="CM73">
    <w:name w:val="CM73"/>
    <w:basedOn w:val="Default"/>
    <w:next w:val="Default"/>
    <w:rsid w:val="00146609"/>
    <w:pPr>
      <w:spacing w:line="291" w:lineRule="atLeast"/>
    </w:pPr>
    <w:rPr>
      <w:rFonts w:cs="Times New Roman"/>
      <w:color w:val="auto"/>
    </w:rPr>
  </w:style>
  <w:style w:type="paragraph" w:customStyle="1" w:styleId="CM71">
    <w:name w:val="CM71"/>
    <w:basedOn w:val="Default"/>
    <w:next w:val="Default"/>
    <w:rsid w:val="00146609"/>
    <w:pPr>
      <w:spacing w:line="280" w:lineRule="atLeast"/>
    </w:pPr>
    <w:rPr>
      <w:rFonts w:cs="Times New Roman"/>
      <w:color w:val="auto"/>
    </w:rPr>
  </w:style>
  <w:style w:type="paragraph" w:customStyle="1" w:styleId="CM64">
    <w:name w:val="CM64"/>
    <w:basedOn w:val="Default"/>
    <w:next w:val="Default"/>
    <w:rsid w:val="00146609"/>
    <w:pPr>
      <w:spacing w:line="280" w:lineRule="atLeast"/>
    </w:pPr>
    <w:rPr>
      <w:rFonts w:cs="Times New Roman"/>
      <w:color w:val="auto"/>
    </w:rPr>
  </w:style>
  <w:style w:type="paragraph" w:customStyle="1" w:styleId="CM51">
    <w:name w:val="CM51"/>
    <w:basedOn w:val="Default"/>
    <w:next w:val="Default"/>
    <w:rsid w:val="00146609"/>
    <w:pPr>
      <w:spacing w:line="280" w:lineRule="atLeast"/>
    </w:pPr>
    <w:rPr>
      <w:rFonts w:cs="Times New Roman"/>
      <w:color w:val="auto"/>
    </w:rPr>
  </w:style>
  <w:style w:type="paragraph" w:customStyle="1" w:styleId="CM78">
    <w:name w:val="CM78"/>
    <w:basedOn w:val="Default"/>
    <w:next w:val="Default"/>
    <w:rsid w:val="00146609"/>
    <w:pPr>
      <w:spacing w:line="280" w:lineRule="atLeast"/>
    </w:pPr>
    <w:rPr>
      <w:rFonts w:cs="Times New Roman"/>
      <w:color w:val="auto"/>
    </w:rPr>
  </w:style>
  <w:style w:type="paragraph" w:customStyle="1" w:styleId="CM174">
    <w:name w:val="CM174"/>
    <w:basedOn w:val="Default"/>
    <w:next w:val="Default"/>
    <w:rsid w:val="00146609"/>
    <w:rPr>
      <w:rFonts w:cs="Times New Roman"/>
      <w:color w:val="auto"/>
    </w:rPr>
  </w:style>
  <w:style w:type="paragraph" w:customStyle="1" w:styleId="CM82">
    <w:name w:val="CM82"/>
    <w:basedOn w:val="Default"/>
    <w:next w:val="Default"/>
    <w:rsid w:val="00146609"/>
    <w:pPr>
      <w:spacing w:line="280" w:lineRule="atLeast"/>
    </w:pPr>
    <w:rPr>
      <w:rFonts w:cs="Times New Roman"/>
      <w:color w:val="auto"/>
    </w:rPr>
  </w:style>
  <w:style w:type="paragraph" w:customStyle="1" w:styleId="CM45">
    <w:name w:val="CM45"/>
    <w:basedOn w:val="Default"/>
    <w:next w:val="Default"/>
    <w:rsid w:val="00146609"/>
    <w:pPr>
      <w:spacing w:line="280" w:lineRule="atLeast"/>
    </w:pPr>
    <w:rPr>
      <w:rFonts w:cs="Times New Roman"/>
      <w:color w:val="auto"/>
    </w:rPr>
  </w:style>
  <w:style w:type="paragraph" w:customStyle="1" w:styleId="CM58">
    <w:name w:val="CM58"/>
    <w:basedOn w:val="Default"/>
    <w:next w:val="Default"/>
    <w:rsid w:val="00146609"/>
    <w:pPr>
      <w:spacing w:line="280" w:lineRule="atLeast"/>
    </w:pPr>
    <w:rPr>
      <w:rFonts w:cs="Times New Roman"/>
      <w:color w:val="auto"/>
    </w:rPr>
  </w:style>
  <w:style w:type="paragraph" w:customStyle="1" w:styleId="CM88">
    <w:name w:val="CM88"/>
    <w:basedOn w:val="Default"/>
    <w:next w:val="Default"/>
    <w:rsid w:val="00146609"/>
    <w:rPr>
      <w:rFonts w:cs="Times New Roman"/>
      <w:color w:val="auto"/>
    </w:rPr>
  </w:style>
  <w:style w:type="paragraph" w:customStyle="1" w:styleId="CM89">
    <w:name w:val="CM89"/>
    <w:basedOn w:val="Default"/>
    <w:next w:val="Default"/>
    <w:rsid w:val="00146609"/>
    <w:pPr>
      <w:spacing w:line="280" w:lineRule="atLeast"/>
    </w:pPr>
    <w:rPr>
      <w:rFonts w:cs="Times New Roman"/>
      <w:color w:val="auto"/>
    </w:rPr>
  </w:style>
  <w:style w:type="paragraph" w:customStyle="1" w:styleId="CM92">
    <w:name w:val="CM92"/>
    <w:basedOn w:val="Default"/>
    <w:next w:val="Default"/>
    <w:rsid w:val="00146609"/>
    <w:pPr>
      <w:spacing w:line="278" w:lineRule="atLeast"/>
    </w:pPr>
    <w:rPr>
      <w:rFonts w:cs="Times New Roman"/>
      <w:color w:val="auto"/>
    </w:rPr>
  </w:style>
  <w:style w:type="paragraph" w:customStyle="1" w:styleId="CM48">
    <w:name w:val="CM48"/>
    <w:basedOn w:val="Default"/>
    <w:next w:val="Default"/>
    <w:rsid w:val="00146609"/>
    <w:pPr>
      <w:spacing w:line="280" w:lineRule="atLeast"/>
    </w:pPr>
    <w:rPr>
      <w:rFonts w:cs="Times New Roman"/>
      <w:color w:val="auto"/>
    </w:rPr>
  </w:style>
  <w:style w:type="paragraph" w:customStyle="1" w:styleId="CM94">
    <w:name w:val="CM94"/>
    <w:basedOn w:val="Default"/>
    <w:next w:val="Default"/>
    <w:rsid w:val="00146609"/>
    <w:pPr>
      <w:spacing w:line="280" w:lineRule="atLeast"/>
    </w:pPr>
    <w:rPr>
      <w:rFonts w:cs="Times New Roman"/>
      <w:color w:val="auto"/>
    </w:rPr>
  </w:style>
  <w:style w:type="paragraph" w:customStyle="1" w:styleId="CM95">
    <w:name w:val="CM95"/>
    <w:basedOn w:val="Default"/>
    <w:next w:val="Default"/>
    <w:rsid w:val="00146609"/>
    <w:pPr>
      <w:spacing w:line="280" w:lineRule="atLeast"/>
    </w:pPr>
    <w:rPr>
      <w:rFonts w:cs="Times New Roman"/>
      <w:color w:val="auto"/>
    </w:rPr>
  </w:style>
  <w:style w:type="paragraph" w:customStyle="1" w:styleId="CM96">
    <w:name w:val="CM96"/>
    <w:basedOn w:val="Default"/>
    <w:next w:val="Default"/>
    <w:rsid w:val="00146609"/>
    <w:pPr>
      <w:spacing w:line="283" w:lineRule="atLeast"/>
    </w:pPr>
    <w:rPr>
      <w:rFonts w:cs="Times New Roman"/>
      <w:color w:val="auto"/>
    </w:rPr>
  </w:style>
  <w:style w:type="paragraph" w:customStyle="1" w:styleId="CM97">
    <w:name w:val="CM97"/>
    <w:basedOn w:val="Default"/>
    <w:next w:val="Default"/>
    <w:rsid w:val="00146609"/>
    <w:pPr>
      <w:spacing w:line="673" w:lineRule="atLeast"/>
    </w:pPr>
    <w:rPr>
      <w:rFonts w:cs="Times New Roman"/>
      <w:color w:val="auto"/>
    </w:rPr>
  </w:style>
  <w:style w:type="paragraph" w:customStyle="1" w:styleId="CM87">
    <w:name w:val="CM87"/>
    <w:basedOn w:val="Default"/>
    <w:next w:val="Default"/>
    <w:rsid w:val="00146609"/>
    <w:pPr>
      <w:spacing w:line="338" w:lineRule="atLeast"/>
    </w:pPr>
    <w:rPr>
      <w:rFonts w:cs="Times New Roman"/>
      <w:color w:val="auto"/>
    </w:rPr>
  </w:style>
  <w:style w:type="paragraph" w:customStyle="1" w:styleId="CM100">
    <w:name w:val="CM100"/>
    <w:basedOn w:val="Default"/>
    <w:next w:val="Default"/>
    <w:rsid w:val="00146609"/>
    <w:pPr>
      <w:spacing w:line="316" w:lineRule="atLeast"/>
    </w:pPr>
    <w:rPr>
      <w:rFonts w:cs="Times New Roman"/>
      <w:color w:val="auto"/>
    </w:rPr>
  </w:style>
  <w:style w:type="paragraph" w:customStyle="1" w:styleId="CM101">
    <w:name w:val="CM101"/>
    <w:basedOn w:val="Default"/>
    <w:next w:val="Default"/>
    <w:rsid w:val="00146609"/>
    <w:pPr>
      <w:spacing w:line="318" w:lineRule="atLeast"/>
    </w:pPr>
    <w:rPr>
      <w:rFonts w:cs="Times New Roman"/>
      <w:color w:val="auto"/>
    </w:rPr>
  </w:style>
  <w:style w:type="paragraph" w:customStyle="1" w:styleId="CM102">
    <w:name w:val="CM102"/>
    <w:basedOn w:val="Default"/>
    <w:next w:val="Default"/>
    <w:rsid w:val="00146609"/>
    <w:pPr>
      <w:spacing w:line="318" w:lineRule="atLeast"/>
    </w:pPr>
    <w:rPr>
      <w:rFonts w:cs="Times New Roman"/>
      <w:color w:val="auto"/>
    </w:rPr>
  </w:style>
  <w:style w:type="paragraph" w:customStyle="1" w:styleId="CM103">
    <w:name w:val="CM103"/>
    <w:basedOn w:val="Default"/>
    <w:next w:val="Default"/>
    <w:rsid w:val="00146609"/>
    <w:pPr>
      <w:spacing w:line="280" w:lineRule="atLeast"/>
    </w:pPr>
    <w:rPr>
      <w:rFonts w:cs="Times New Roman"/>
      <w:color w:val="auto"/>
    </w:rPr>
  </w:style>
  <w:style w:type="paragraph" w:customStyle="1" w:styleId="CM104">
    <w:name w:val="CM104"/>
    <w:basedOn w:val="Default"/>
    <w:next w:val="Default"/>
    <w:rsid w:val="00146609"/>
    <w:pPr>
      <w:spacing w:line="280" w:lineRule="atLeast"/>
    </w:pPr>
    <w:rPr>
      <w:rFonts w:cs="Times New Roman"/>
      <w:color w:val="auto"/>
    </w:rPr>
  </w:style>
  <w:style w:type="paragraph" w:customStyle="1" w:styleId="CM105">
    <w:name w:val="CM105"/>
    <w:basedOn w:val="Default"/>
    <w:next w:val="Default"/>
    <w:rsid w:val="00146609"/>
    <w:pPr>
      <w:spacing w:line="280" w:lineRule="atLeast"/>
    </w:pPr>
    <w:rPr>
      <w:rFonts w:cs="Times New Roman"/>
      <w:color w:val="auto"/>
    </w:rPr>
  </w:style>
  <w:style w:type="paragraph" w:customStyle="1" w:styleId="CM106">
    <w:name w:val="CM106"/>
    <w:basedOn w:val="Default"/>
    <w:next w:val="Default"/>
    <w:rsid w:val="00146609"/>
    <w:pPr>
      <w:spacing w:line="280" w:lineRule="atLeast"/>
    </w:pPr>
    <w:rPr>
      <w:rFonts w:cs="Times New Roman"/>
      <w:color w:val="auto"/>
    </w:rPr>
  </w:style>
  <w:style w:type="paragraph" w:customStyle="1" w:styleId="CM107">
    <w:name w:val="CM107"/>
    <w:basedOn w:val="Default"/>
    <w:next w:val="Default"/>
    <w:rsid w:val="00146609"/>
    <w:pPr>
      <w:spacing w:line="278" w:lineRule="atLeast"/>
    </w:pPr>
    <w:rPr>
      <w:rFonts w:cs="Times New Roman"/>
      <w:color w:val="auto"/>
    </w:rPr>
  </w:style>
  <w:style w:type="paragraph" w:customStyle="1" w:styleId="CM108">
    <w:name w:val="CM108"/>
    <w:basedOn w:val="Default"/>
    <w:next w:val="Default"/>
    <w:rsid w:val="00146609"/>
    <w:pPr>
      <w:spacing w:line="280" w:lineRule="atLeast"/>
    </w:pPr>
    <w:rPr>
      <w:rFonts w:cs="Times New Roman"/>
      <w:color w:val="auto"/>
    </w:rPr>
  </w:style>
  <w:style w:type="paragraph" w:customStyle="1" w:styleId="CM109">
    <w:name w:val="CM109"/>
    <w:basedOn w:val="Default"/>
    <w:next w:val="Default"/>
    <w:rsid w:val="00146609"/>
    <w:pPr>
      <w:spacing w:line="280" w:lineRule="atLeast"/>
    </w:pPr>
    <w:rPr>
      <w:rFonts w:cs="Times New Roman"/>
      <w:color w:val="auto"/>
    </w:rPr>
  </w:style>
  <w:style w:type="paragraph" w:customStyle="1" w:styleId="CM112">
    <w:name w:val="CM112"/>
    <w:basedOn w:val="Default"/>
    <w:next w:val="Default"/>
    <w:rsid w:val="00146609"/>
    <w:pPr>
      <w:spacing w:line="316" w:lineRule="atLeast"/>
    </w:pPr>
    <w:rPr>
      <w:rFonts w:cs="Times New Roman"/>
      <w:color w:val="auto"/>
    </w:rPr>
  </w:style>
  <w:style w:type="paragraph" w:customStyle="1" w:styleId="CM113">
    <w:name w:val="CM113"/>
    <w:basedOn w:val="Default"/>
    <w:next w:val="Default"/>
    <w:rsid w:val="00146609"/>
    <w:pPr>
      <w:spacing w:line="306" w:lineRule="atLeast"/>
    </w:pPr>
    <w:rPr>
      <w:rFonts w:cs="Times New Roman"/>
      <w:color w:val="auto"/>
    </w:rPr>
  </w:style>
  <w:style w:type="paragraph" w:customStyle="1" w:styleId="CM114">
    <w:name w:val="CM114"/>
    <w:basedOn w:val="Default"/>
    <w:next w:val="Default"/>
    <w:rsid w:val="00146609"/>
    <w:pPr>
      <w:spacing w:line="338" w:lineRule="atLeast"/>
    </w:pPr>
    <w:rPr>
      <w:rFonts w:cs="Times New Roman"/>
      <w:color w:val="auto"/>
    </w:rPr>
  </w:style>
  <w:style w:type="paragraph" w:customStyle="1" w:styleId="CM81">
    <w:name w:val="CM81"/>
    <w:basedOn w:val="Default"/>
    <w:next w:val="Default"/>
    <w:rsid w:val="00146609"/>
    <w:pPr>
      <w:spacing w:line="280" w:lineRule="atLeast"/>
    </w:pPr>
    <w:rPr>
      <w:rFonts w:cs="Times New Roman"/>
      <w:color w:val="auto"/>
    </w:rPr>
  </w:style>
  <w:style w:type="paragraph" w:customStyle="1" w:styleId="CM39">
    <w:name w:val="CM39"/>
    <w:basedOn w:val="Default"/>
    <w:next w:val="Default"/>
    <w:rsid w:val="00146609"/>
    <w:pPr>
      <w:spacing w:line="280" w:lineRule="atLeast"/>
    </w:pPr>
    <w:rPr>
      <w:rFonts w:cs="Times New Roman"/>
      <w:color w:val="auto"/>
    </w:rPr>
  </w:style>
  <w:style w:type="paragraph" w:customStyle="1" w:styleId="CM98">
    <w:name w:val="CM98"/>
    <w:basedOn w:val="Default"/>
    <w:next w:val="Default"/>
    <w:rsid w:val="00146609"/>
    <w:pPr>
      <w:spacing w:line="280" w:lineRule="atLeast"/>
    </w:pPr>
    <w:rPr>
      <w:rFonts w:cs="Times New Roman"/>
      <w:color w:val="auto"/>
    </w:rPr>
  </w:style>
  <w:style w:type="paragraph" w:customStyle="1" w:styleId="CM120">
    <w:name w:val="CM120"/>
    <w:basedOn w:val="Default"/>
    <w:next w:val="Default"/>
    <w:rsid w:val="00146609"/>
    <w:pPr>
      <w:spacing w:line="278" w:lineRule="atLeast"/>
    </w:pPr>
    <w:rPr>
      <w:rFonts w:cs="Times New Roman"/>
      <w:color w:val="auto"/>
    </w:rPr>
  </w:style>
  <w:style w:type="paragraph" w:customStyle="1" w:styleId="CM125">
    <w:name w:val="CM125"/>
    <w:basedOn w:val="Default"/>
    <w:next w:val="Default"/>
    <w:rsid w:val="00146609"/>
    <w:pPr>
      <w:spacing w:line="423" w:lineRule="atLeast"/>
    </w:pPr>
    <w:rPr>
      <w:rFonts w:cs="Times New Roman"/>
      <w:color w:val="auto"/>
    </w:rPr>
  </w:style>
  <w:style w:type="paragraph" w:customStyle="1" w:styleId="CM175">
    <w:name w:val="CM175"/>
    <w:basedOn w:val="Default"/>
    <w:next w:val="Default"/>
    <w:rsid w:val="00146609"/>
    <w:rPr>
      <w:rFonts w:cs="Times New Roman"/>
      <w:color w:val="auto"/>
    </w:rPr>
  </w:style>
  <w:style w:type="paragraph" w:customStyle="1" w:styleId="CM126">
    <w:name w:val="CM126"/>
    <w:basedOn w:val="Default"/>
    <w:next w:val="Default"/>
    <w:rsid w:val="00146609"/>
    <w:pPr>
      <w:spacing w:line="283" w:lineRule="atLeast"/>
    </w:pPr>
    <w:rPr>
      <w:rFonts w:cs="Times New Roman"/>
      <w:color w:val="auto"/>
    </w:rPr>
  </w:style>
  <w:style w:type="paragraph" w:customStyle="1" w:styleId="CM127">
    <w:name w:val="CM127"/>
    <w:basedOn w:val="Default"/>
    <w:next w:val="Default"/>
    <w:rsid w:val="00146609"/>
    <w:pPr>
      <w:spacing w:line="280" w:lineRule="atLeast"/>
    </w:pPr>
    <w:rPr>
      <w:rFonts w:cs="Times New Roman"/>
      <w:color w:val="auto"/>
    </w:rPr>
  </w:style>
  <w:style w:type="paragraph" w:customStyle="1" w:styleId="CM176">
    <w:name w:val="CM176"/>
    <w:basedOn w:val="Default"/>
    <w:next w:val="Default"/>
    <w:rsid w:val="00146609"/>
    <w:rPr>
      <w:rFonts w:cs="Times New Roman"/>
      <w:color w:val="auto"/>
    </w:rPr>
  </w:style>
  <w:style w:type="paragraph" w:customStyle="1" w:styleId="CM26">
    <w:name w:val="CM26"/>
    <w:basedOn w:val="Default"/>
    <w:next w:val="Default"/>
    <w:rsid w:val="00146609"/>
    <w:pPr>
      <w:spacing w:line="278" w:lineRule="atLeast"/>
    </w:pPr>
    <w:rPr>
      <w:rFonts w:cs="Times New Roman"/>
      <w:color w:val="auto"/>
    </w:rPr>
  </w:style>
  <w:style w:type="paragraph" w:customStyle="1" w:styleId="CM129">
    <w:name w:val="CM129"/>
    <w:basedOn w:val="Default"/>
    <w:next w:val="Default"/>
    <w:rsid w:val="00146609"/>
    <w:rPr>
      <w:rFonts w:cs="Times New Roman"/>
      <w:color w:val="auto"/>
    </w:rPr>
  </w:style>
  <w:style w:type="paragraph" w:customStyle="1" w:styleId="CM164">
    <w:name w:val="CM164"/>
    <w:basedOn w:val="Default"/>
    <w:next w:val="Default"/>
    <w:rsid w:val="00146609"/>
    <w:rPr>
      <w:rFonts w:cs="Times New Roman"/>
      <w:color w:val="auto"/>
    </w:rPr>
  </w:style>
  <w:style w:type="paragraph" w:customStyle="1" w:styleId="CM74">
    <w:name w:val="CM74"/>
    <w:basedOn w:val="Default"/>
    <w:next w:val="Default"/>
    <w:rsid w:val="00146609"/>
    <w:pPr>
      <w:spacing w:line="280" w:lineRule="atLeast"/>
    </w:pPr>
    <w:rPr>
      <w:rFonts w:cs="Times New Roman"/>
      <w:color w:val="auto"/>
    </w:rPr>
  </w:style>
  <w:style w:type="paragraph" w:customStyle="1" w:styleId="CM134">
    <w:name w:val="CM134"/>
    <w:basedOn w:val="Default"/>
    <w:next w:val="Default"/>
    <w:rsid w:val="00146609"/>
    <w:pPr>
      <w:spacing w:line="251" w:lineRule="atLeast"/>
    </w:pPr>
    <w:rPr>
      <w:rFonts w:cs="Times New Roman"/>
      <w:color w:val="auto"/>
    </w:rPr>
  </w:style>
  <w:style w:type="paragraph" w:customStyle="1" w:styleId="CM135">
    <w:name w:val="CM135"/>
    <w:basedOn w:val="Default"/>
    <w:next w:val="Default"/>
    <w:rsid w:val="00146609"/>
    <w:pPr>
      <w:spacing w:line="251" w:lineRule="atLeast"/>
    </w:pPr>
    <w:rPr>
      <w:rFonts w:cs="Times New Roman"/>
      <w:color w:val="auto"/>
    </w:rPr>
  </w:style>
  <w:style w:type="paragraph" w:customStyle="1" w:styleId="CM136">
    <w:name w:val="CM136"/>
    <w:basedOn w:val="Default"/>
    <w:next w:val="Default"/>
    <w:rsid w:val="00146609"/>
    <w:pPr>
      <w:spacing w:line="251" w:lineRule="atLeast"/>
    </w:pPr>
    <w:rPr>
      <w:rFonts w:cs="Times New Roman"/>
      <w:color w:val="auto"/>
    </w:rPr>
  </w:style>
  <w:style w:type="paragraph" w:customStyle="1" w:styleId="CM137">
    <w:name w:val="CM137"/>
    <w:basedOn w:val="Default"/>
    <w:next w:val="Default"/>
    <w:rsid w:val="00146609"/>
    <w:pPr>
      <w:spacing w:line="251" w:lineRule="atLeast"/>
    </w:pPr>
    <w:rPr>
      <w:rFonts w:cs="Times New Roman"/>
      <w:color w:val="auto"/>
    </w:rPr>
  </w:style>
  <w:style w:type="paragraph" w:customStyle="1" w:styleId="CM138">
    <w:name w:val="CM138"/>
    <w:basedOn w:val="Default"/>
    <w:next w:val="Default"/>
    <w:rsid w:val="00146609"/>
    <w:pPr>
      <w:spacing w:line="251" w:lineRule="atLeast"/>
    </w:pPr>
    <w:rPr>
      <w:rFonts w:cs="Times New Roman"/>
      <w:color w:val="auto"/>
    </w:rPr>
  </w:style>
  <w:style w:type="paragraph" w:customStyle="1" w:styleId="CM139">
    <w:name w:val="CM139"/>
    <w:basedOn w:val="Default"/>
    <w:next w:val="Default"/>
    <w:rsid w:val="00146609"/>
    <w:pPr>
      <w:spacing w:line="251" w:lineRule="atLeast"/>
    </w:pPr>
    <w:rPr>
      <w:rFonts w:cs="Times New Roman"/>
      <w:color w:val="auto"/>
    </w:rPr>
  </w:style>
  <w:style w:type="paragraph" w:customStyle="1" w:styleId="CM140">
    <w:name w:val="CM140"/>
    <w:basedOn w:val="Default"/>
    <w:next w:val="Default"/>
    <w:rsid w:val="00146609"/>
    <w:pPr>
      <w:spacing w:line="251" w:lineRule="atLeast"/>
    </w:pPr>
    <w:rPr>
      <w:rFonts w:cs="Times New Roman"/>
      <w:color w:val="auto"/>
    </w:rPr>
  </w:style>
  <w:style w:type="paragraph" w:customStyle="1" w:styleId="CM141">
    <w:name w:val="CM141"/>
    <w:basedOn w:val="Default"/>
    <w:next w:val="Default"/>
    <w:rsid w:val="00146609"/>
    <w:pPr>
      <w:spacing w:line="251" w:lineRule="atLeast"/>
    </w:pPr>
    <w:rPr>
      <w:rFonts w:cs="Times New Roman"/>
      <w:color w:val="auto"/>
    </w:rPr>
  </w:style>
  <w:style w:type="paragraph" w:customStyle="1" w:styleId="CM142">
    <w:name w:val="CM142"/>
    <w:basedOn w:val="Default"/>
    <w:next w:val="Default"/>
    <w:rsid w:val="00146609"/>
    <w:pPr>
      <w:spacing w:line="251" w:lineRule="atLeast"/>
    </w:pPr>
    <w:rPr>
      <w:rFonts w:cs="Times New Roman"/>
      <w:color w:val="auto"/>
    </w:rPr>
  </w:style>
  <w:style w:type="paragraph" w:customStyle="1" w:styleId="CM144">
    <w:name w:val="CM144"/>
    <w:basedOn w:val="Default"/>
    <w:next w:val="Default"/>
    <w:rsid w:val="00146609"/>
    <w:pPr>
      <w:spacing w:line="251" w:lineRule="atLeast"/>
    </w:pPr>
    <w:rPr>
      <w:rFonts w:cs="Times New Roman"/>
      <w:color w:val="auto"/>
    </w:rPr>
  </w:style>
  <w:style w:type="paragraph" w:customStyle="1" w:styleId="CM145">
    <w:name w:val="CM145"/>
    <w:basedOn w:val="Default"/>
    <w:next w:val="Default"/>
    <w:rsid w:val="00146609"/>
    <w:pPr>
      <w:spacing w:line="251" w:lineRule="atLeast"/>
    </w:pPr>
    <w:rPr>
      <w:rFonts w:cs="Times New Roman"/>
      <w:color w:val="auto"/>
    </w:rPr>
  </w:style>
  <w:style w:type="paragraph" w:customStyle="1" w:styleId="CM143">
    <w:name w:val="CM143"/>
    <w:basedOn w:val="Default"/>
    <w:next w:val="Default"/>
    <w:rsid w:val="00146609"/>
    <w:pPr>
      <w:spacing w:line="251" w:lineRule="atLeast"/>
    </w:pPr>
    <w:rPr>
      <w:rFonts w:cs="Times New Roman"/>
      <w:color w:val="auto"/>
    </w:rPr>
  </w:style>
  <w:style w:type="paragraph" w:customStyle="1" w:styleId="CM147">
    <w:name w:val="CM147"/>
    <w:basedOn w:val="Default"/>
    <w:next w:val="Default"/>
    <w:rsid w:val="00146609"/>
    <w:pPr>
      <w:spacing w:line="251" w:lineRule="atLeast"/>
    </w:pPr>
    <w:rPr>
      <w:rFonts w:cs="Times New Roman"/>
      <w:color w:val="auto"/>
    </w:rPr>
  </w:style>
  <w:style w:type="paragraph" w:customStyle="1" w:styleId="CM148">
    <w:name w:val="CM148"/>
    <w:basedOn w:val="Default"/>
    <w:next w:val="Default"/>
    <w:rsid w:val="00146609"/>
    <w:pPr>
      <w:spacing w:line="251" w:lineRule="atLeast"/>
    </w:pPr>
    <w:rPr>
      <w:rFonts w:cs="Times New Roman"/>
      <w:color w:val="auto"/>
    </w:rPr>
  </w:style>
  <w:style w:type="paragraph" w:customStyle="1" w:styleId="CM149">
    <w:name w:val="CM149"/>
    <w:basedOn w:val="Default"/>
    <w:next w:val="Default"/>
    <w:rsid w:val="00146609"/>
    <w:pPr>
      <w:spacing w:line="251" w:lineRule="atLeast"/>
    </w:pPr>
    <w:rPr>
      <w:rFonts w:cs="Times New Roman"/>
      <w:color w:val="auto"/>
    </w:rPr>
  </w:style>
  <w:style w:type="paragraph" w:customStyle="1" w:styleId="CM150">
    <w:name w:val="CM150"/>
    <w:basedOn w:val="Default"/>
    <w:next w:val="Default"/>
    <w:rsid w:val="00146609"/>
    <w:pPr>
      <w:spacing w:line="251" w:lineRule="atLeast"/>
    </w:pPr>
    <w:rPr>
      <w:rFonts w:cs="Times New Roman"/>
      <w:color w:val="auto"/>
    </w:rPr>
  </w:style>
  <w:style w:type="paragraph" w:customStyle="1" w:styleId="CM146">
    <w:name w:val="CM146"/>
    <w:basedOn w:val="Default"/>
    <w:next w:val="Default"/>
    <w:rsid w:val="00146609"/>
    <w:pPr>
      <w:spacing w:line="251" w:lineRule="atLeast"/>
    </w:pPr>
    <w:rPr>
      <w:rFonts w:cs="Times New Roman"/>
      <w:color w:val="auto"/>
    </w:rPr>
  </w:style>
  <w:style w:type="paragraph" w:customStyle="1" w:styleId="ptarticletocsection">
    <w:name w:val="ptarticletocsection"/>
    <w:basedOn w:val="Normal"/>
    <w:rsid w:val="00146609"/>
    <w:pPr>
      <w:spacing w:before="100" w:beforeAutospacing="1" w:after="100" w:afterAutospacing="1"/>
    </w:pPr>
    <w:rPr>
      <w:rFonts w:ascii="Times New Roman" w:hAnsi="Times New Roman"/>
      <w:noProof w:val="0"/>
      <w:sz w:val="24"/>
      <w:szCs w:val="24"/>
      <w:lang w:val="en-US"/>
    </w:rPr>
  </w:style>
  <w:style w:type="character" w:customStyle="1" w:styleId="apple-style-span">
    <w:name w:val="apple-style-span"/>
    <w:basedOn w:val="DefaultParagraphFont"/>
    <w:rsid w:val="00146609"/>
  </w:style>
  <w:style w:type="character" w:customStyle="1" w:styleId="CharChar6">
    <w:name w:val="Char Char6"/>
    <w:rsid w:val="00146609"/>
    <w:rPr>
      <w:rFonts w:ascii="Book Antiqua" w:hAnsi="Book Antiqua"/>
      <w:b/>
      <w:sz w:val="48"/>
      <w:szCs w:val="24"/>
      <w:lang w:eastAsia="en-US"/>
    </w:rPr>
  </w:style>
  <w:style w:type="character" w:customStyle="1" w:styleId="CharChar5">
    <w:name w:val="Char Char5"/>
    <w:rsid w:val="00146609"/>
    <w:rPr>
      <w:rFonts w:ascii="Book Antiqua" w:hAnsi="Book Antiqua"/>
      <w:b/>
      <w:sz w:val="32"/>
      <w:szCs w:val="24"/>
      <w:lang w:eastAsia="en-US"/>
    </w:rPr>
  </w:style>
  <w:style w:type="character" w:customStyle="1" w:styleId="CharChar4">
    <w:name w:val="Char Char4"/>
    <w:rsid w:val="00146609"/>
    <w:rPr>
      <w:rFonts w:ascii="Book Antiqua" w:hAnsi="Book Antiqua"/>
      <w:b/>
      <w:sz w:val="48"/>
      <w:szCs w:val="24"/>
      <w:lang w:eastAsia="en-US"/>
    </w:rPr>
  </w:style>
  <w:style w:type="character" w:customStyle="1" w:styleId="CharChar3">
    <w:name w:val="Char Char3"/>
    <w:rsid w:val="00146609"/>
    <w:rPr>
      <w:rFonts w:ascii="Book Antiqua" w:hAnsi="Book Antiqua"/>
      <w:b/>
      <w:sz w:val="32"/>
      <w:szCs w:val="24"/>
      <w:lang w:eastAsia="en-US"/>
    </w:rPr>
  </w:style>
  <w:style w:type="character" w:customStyle="1" w:styleId="hcp2">
    <w:name w:val="hcp2"/>
    <w:basedOn w:val="DefaultParagraphFont"/>
    <w:rsid w:val="00146609"/>
  </w:style>
  <w:style w:type="character" w:customStyle="1" w:styleId="CITE">
    <w:name w:val="CITE"/>
    <w:rsid w:val="00146609"/>
    <w:rPr>
      <w:i/>
    </w:rPr>
  </w:style>
  <w:style w:type="character" w:customStyle="1" w:styleId="corporatename">
    <w:name w:val="corporatename"/>
    <w:basedOn w:val="DefaultParagraphFont"/>
    <w:rsid w:val="00146609"/>
  </w:style>
  <w:style w:type="character" w:customStyle="1" w:styleId="city">
    <w:name w:val="city"/>
    <w:basedOn w:val="DefaultParagraphFont"/>
    <w:rsid w:val="00146609"/>
  </w:style>
  <w:style w:type="character" w:customStyle="1" w:styleId="pages">
    <w:name w:val="pages"/>
    <w:basedOn w:val="DefaultParagraphFont"/>
    <w:rsid w:val="00146609"/>
  </w:style>
  <w:style w:type="character" w:customStyle="1" w:styleId="reference-book-title">
    <w:name w:val="reference-book-title"/>
    <w:basedOn w:val="DefaultParagraphFont"/>
    <w:rsid w:val="00146609"/>
  </w:style>
  <w:style w:type="character" w:customStyle="1" w:styleId="reference-edition">
    <w:name w:val="reference-edition"/>
    <w:basedOn w:val="DefaultParagraphFont"/>
    <w:rsid w:val="00146609"/>
  </w:style>
  <w:style w:type="character" w:customStyle="1" w:styleId="reference-publisher">
    <w:name w:val="reference-publisher"/>
    <w:basedOn w:val="DefaultParagraphFont"/>
    <w:rsid w:val="00146609"/>
  </w:style>
  <w:style w:type="character" w:customStyle="1" w:styleId="reference-address">
    <w:name w:val="reference-address"/>
    <w:basedOn w:val="DefaultParagraphFont"/>
    <w:rsid w:val="00146609"/>
  </w:style>
  <w:style w:type="paragraph" w:customStyle="1" w:styleId="Title1">
    <w:name w:val="Title1"/>
    <w:basedOn w:val="Normal"/>
    <w:rsid w:val="00146609"/>
    <w:pPr>
      <w:spacing w:before="100" w:beforeAutospacing="1" w:after="100" w:afterAutospacing="1"/>
    </w:pPr>
    <w:rPr>
      <w:rFonts w:ascii="Times New Roman" w:hAnsi="Times New Roman"/>
      <w:noProof w:val="0"/>
      <w:sz w:val="24"/>
      <w:szCs w:val="24"/>
      <w:lang w:val="en-US"/>
    </w:rPr>
  </w:style>
  <w:style w:type="paragraph" w:customStyle="1" w:styleId="authors">
    <w:name w:val="authors"/>
    <w:basedOn w:val="Normal"/>
    <w:rsid w:val="00146609"/>
    <w:pPr>
      <w:spacing w:before="100" w:beforeAutospacing="1" w:after="100" w:afterAutospacing="1"/>
    </w:pPr>
    <w:rPr>
      <w:rFonts w:ascii="Times New Roman" w:hAnsi="Times New Roman"/>
      <w:noProof w:val="0"/>
      <w:sz w:val="24"/>
      <w:szCs w:val="24"/>
      <w:lang w:val="en-US"/>
    </w:rPr>
  </w:style>
  <w:style w:type="paragraph" w:customStyle="1" w:styleId="Numberedheading1">
    <w:name w:val="Numbered heading 1"/>
    <w:basedOn w:val="Heading1"/>
    <w:next w:val="NICEnormal"/>
    <w:rsid w:val="00146609"/>
    <w:pPr>
      <w:numPr>
        <w:numId w:val="9"/>
      </w:numPr>
      <w:tabs>
        <w:tab w:val="clear" w:pos="1134"/>
        <w:tab w:val="num" w:pos="360"/>
      </w:tabs>
      <w:spacing w:after="120" w:line="360" w:lineRule="auto"/>
      <w:ind w:left="0" w:firstLine="0"/>
    </w:pPr>
    <w:rPr>
      <w:rFonts w:ascii="Arial" w:hAnsi="Arial" w:cs="Arial"/>
      <w:bCs/>
      <w:noProof w:val="0"/>
      <w:kern w:val="32"/>
      <w:sz w:val="32"/>
    </w:rPr>
  </w:style>
  <w:style w:type="paragraph" w:customStyle="1" w:styleId="Numberedheading2">
    <w:name w:val="Numbered heading 2"/>
    <w:basedOn w:val="Heading2"/>
    <w:next w:val="NICEnormal"/>
    <w:rsid w:val="00146609"/>
    <w:pPr>
      <w:numPr>
        <w:numId w:val="9"/>
      </w:numPr>
      <w:tabs>
        <w:tab w:val="clear" w:pos="1134"/>
        <w:tab w:val="num" w:pos="360"/>
      </w:tabs>
      <w:spacing w:line="360" w:lineRule="auto"/>
      <w:ind w:left="0" w:firstLine="0"/>
    </w:pPr>
    <w:rPr>
      <w:rFonts w:ascii="Arial" w:hAnsi="Arial" w:cs="Arial"/>
      <w:bCs/>
      <w:i/>
      <w:iCs/>
      <w:noProof w:val="0"/>
      <w:sz w:val="28"/>
      <w:szCs w:val="28"/>
    </w:rPr>
  </w:style>
  <w:style w:type="paragraph" w:customStyle="1" w:styleId="Numberedheading3">
    <w:name w:val="Numbered heading 3"/>
    <w:basedOn w:val="Heading3"/>
    <w:next w:val="NICEnormal"/>
    <w:rsid w:val="00146609"/>
    <w:pPr>
      <w:numPr>
        <w:numId w:val="9"/>
      </w:numPr>
      <w:spacing w:line="360" w:lineRule="auto"/>
    </w:pPr>
    <w:rPr>
      <w:rFonts w:ascii="Arial" w:hAnsi="Arial" w:cs="Arial"/>
      <w:bCs/>
      <w:noProof w:val="0"/>
      <w:sz w:val="26"/>
    </w:rPr>
  </w:style>
  <w:style w:type="paragraph" w:customStyle="1" w:styleId="Numberedlevel4text">
    <w:name w:val="Numbered level 4 text"/>
    <w:basedOn w:val="NICEnormal"/>
    <w:rsid w:val="00146609"/>
    <w:pPr>
      <w:numPr>
        <w:ilvl w:val="3"/>
        <w:numId w:val="9"/>
      </w:numPr>
      <w:tabs>
        <w:tab w:val="clear" w:pos="1134"/>
        <w:tab w:val="num" w:pos="360"/>
      </w:tabs>
      <w:ind w:left="0" w:firstLine="0"/>
    </w:pPr>
  </w:style>
  <w:style w:type="paragraph" w:customStyle="1" w:styleId="Bulletindent2">
    <w:name w:val="Bullet indent 2"/>
    <w:basedOn w:val="NICEnormal"/>
    <w:rsid w:val="00146609"/>
    <w:pPr>
      <w:numPr>
        <w:ilvl w:val="1"/>
        <w:numId w:val="10"/>
      </w:numPr>
      <w:spacing w:after="0"/>
    </w:pPr>
  </w:style>
  <w:style w:type="paragraph" w:customStyle="1" w:styleId="Bulletindent2last">
    <w:name w:val="Bullet indent 2 last"/>
    <w:basedOn w:val="Bulletindent2"/>
    <w:next w:val="NICEnormal"/>
    <w:rsid w:val="00146609"/>
    <w:pPr>
      <w:numPr>
        <w:numId w:val="3"/>
      </w:numPr>
      <w:spacing w:after="240"/>
      <w:ind w:left="1702" w:hanging="284"/>
    </w:pPr>
    <w:rPr>
      <w:lang w:val="en-GB"/>
    </w:rPr>
  </w:style>
  <w:style w:type="table" w:styleId="TableGrid">
    <w:name w:val="Table Grid"/>
    <w:basedOn w:val="TableNormal"/>
    <w:rsid w:val="0014660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Paragraph bullet Char"/>
    <w:link w:val="ListParagraph"/>
    <w:uiPriority w:val="34"/>
    <w:rsid w:val="0004574A"/>
    <w:rPr>
      <w:rFonts w:ascii="Calibri" w:eastAsia="Times New Roman" w:hAnsi="Calibri"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endnote tex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09"/>
    <w:pPr>
      <w:spacing w:after="0" w:line="240" w:lineRule="auto"/>
    </w:pPr>
    <w:rPr>
      <w:rFonts w:ascii="Book Antiqua" w:eastAsia="Times New Roman" w:hAnsi="Book Antiqua" w:cs="Times New Roman"/>
      <w:noProof/>
      <w:sz w:val="20"/>
      <w:szCs w:val="20"/>
    </w:rPr>
  </w:style>
  <w:style w:type="paragraph" w:styleId="Heading1">
    <w:name w:val="heading 1"/>
    <w:aliases w:val="Navy Heading 1"/>
    <w:basedOn w:val="Normal"/>
    <w:next w:val="Normal"/>
    <w:link w:val="Heading1Char"/>
    <w:qFormat/>
    <w:rsid w:val="00146609"/>
    <w:pPr>
      <w:keepNext/>
      <w:tabs>
        <w:tab w:val="num" w:pos="432"/>
      </w:tabs>
      <w:spacing w:before="240" w:after="240"/>
      <w:ind w:left="432" w:hanging="432"/>
      <w:outlineLvl w:val="0"/>
    </w:pPr>
    <w:rPr>
      <w:b/>
      <w:sz w:val="48"/>
      <w:szCs w:val="24"/>
    </w:rPr>
  </w:style>
  <w:style w:type="paragraph" w:styleId="Heading2">
    <w:name w:val="heading 2"/>
    <w:basedOn w:val="Normal"/>
    <w:next w:val="Normal"/>
    <w:link w:val="Heading2Char"/>
    <w:autoRedefine/>
    <w:qFormat/>
    <w:rsid w:val="00146609"/>
    <w:pPr>
      <w:keepNext/>
      <w:numPr>
        <w:ilvl w:val="1"/>
        <w:numId w:val="1"/>
      </w:numPr>
      <w:spacing w:before="240" w:after="60"/>
      <w:outlineLvl w:val="1"/>
    </w:pPr>
    <w:rPr>
      <w:b/>
      <w:sz w:val="32"/>
      <w:szCs w:val="24"/>
    </w:rPr>
  </w:style>
  <w:style w:type="paragraph" w:styleId="Heading3">
    <w:name w:val="heading 3"/>
    <w:basedOn w:val="Normal"/>
    <w:next w:val="Normal"/>
    <w:link w:val="Heading3Char"/>
    <w:qFormat/>
    <w:rsid w:val="00146609"/>
    <w:pPr>
      <w:keepNext/>
      <w:numPr>
        <w:ilvl w:val="2"/>
        <w:numId w:val="1"/>
      </w:numPr>
      <w:tabs>
        <w:tab w:val="clear" w:pos="1440"/>
        <w:tab w:val="num" w:pos="794"/>
      </w:tabs>
      <w:spacing w:before="240" w:after="60"/>
      <w:outlineLvl w:val="2"/>
    </w:pPr>
    <w:rPr>
      <w:b/>
      <w:sz w:val="24"/>
      <w:szCs w:val="24"/>
    </w:rPr>
  </w:style>
  <w:style w:type="paragraph" w:styleId="Heading4">
    <w:name w:val="heading 4"/>
    <w:basedOn w:val="Normal"/>
    <w:next w:val="Normal"/>
    <w:link w:val="Heading4Char"/>
    <w:qFormat/>
    <w:rsid w:val="00146609"/>
    <w:pPr>
      <w:keepNext/>
      <w:numPr>
        <w:ilvl w:val="3"/>
        <w:numId w:val="1"/>
      </w:numPr>
      <w:shd w:val="clear" w:color="auto" w:fill="FFFFFF"/>
      <w:spacing w:before="240" w:after="60"/>
      <w:outlineLvl w:val="3"/>
    </w:pPr>
    <w:rPr>
      <w:bCs/>
      <w:szCs w:val="24"/>
      <w:shd w:val="clear" w:color="auto" w:fill="FFFFFF"/>
      <w:lang w:val="en-US"/>
    </w:rPr>
  </w:style>
  <w:style w:type="paragraph" w:styleId="Heading5">
    <w:name w:val="heading 5"/>
    <w:basedOn w:val="Normal"/>
    <w:next w:val="Normal"/>
    <w:link w:val="Heading5Char"/>
    <w:autoRedefine/>
    <w:qFormat/>
    <w:rsid w:val="00146609"/>
    <w:pPr>
      <w:keepNext/>
      <w:spacing w:before="240" w:after="60"/>
      <w:outlineLvl w:val="4"/>
    </w:pPr>
    <w:rPr>
      <w:szCs w:val="24"/>
    </w:rPr>
  </w:style>
  <w:style w:type="paragraph" w:styleId="Heading6">
    <w:name w:val="heading 6"/>
    <w:basedOn w:val="Normal"/>
    <w:next w:val="Normal"/>
    <w:link w:val="Heading6Char"/>
    <w:autoRedefine/>
    <w:qFormat/>
    <w:rsid w:val="00146609"/>
    <w:pPr>
      <w:keepNext/>
      <w:jc w:val="both"/>
      <w:outlineLvl w:val="5"/>
    </w:pPr>
  </w:style>
  <w:style w:type="paragraph" w:styleId="Heading7">
    <w:name w:val="heading 7"/>
    <w:basedOn w:val="Normal-bold-it"/>
    <w:next w:val="Normal"/>
    <w:link w:val="Heading7Char"/>
    <w:autoRedefine/>
    <w:qFormat/>
    <w:rsid w:val="00146609"/>
    <w:pPr>
      <w:outlineLvl w:val="6"/>
    </w:pPr>
    <w:rPr>
      <w:b w:val="0"/>
    </w:rPr>
  </w:style>
  <w:style w:type="paragraph" w:styleId="Heading8">
    <w:name w:val="heading 8"/>
    <w:basedOn w:val="Normal"/>
    <w:next w:val="Normal"/>
    <w:link w:val="Heading8Char"/>
    <w:qFormat/>
    <w:rsid w:val="00146609"/>
    <w:pPr>
      <w:spacing w:before="240" w:after="60"/>
      <w:outlineLvl w:val="7"/>
    </w:pPr>
    <w:rPr>
      <w:lang w:val="en-US"/>
    </w:rPr>
  </w:style>
  <w:style w:type="paragraph" w:styleId="Heading9">
    <w:name w:val="heading 9"/>
    <w:basedOn w:val="Normal"/>
    <w:next w:val="Normal"/>
    <w:link w:val="Heading9Char"/>
    <w:qFormat/>
    <w:rsid w:val="00146609"/>
    <w:pPr>
      <w:spacing w:before="240" w:after="60"/>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vy Heading 1 Char"/>
    <w:link w:val="Heading1"/>
    <w:rsid w:val="00146609"/>
    <w:rPr>
      <w:rFonts w:ascii="Book Antiqua" w:eastAsia="Times New Roman" w:hAnsi="Book Antiqua" w:cs="Times New Roman"/>
      <w:b/>
      <w:noProof/>
      <w:sz w:val="48"/>
      <w:szCs w:val="24"/>
    </w:rPr>
  </w:style>
  <w:style w:type="character" w:customStyle="1" w:styleId="Heading2Char">
    <w:name w:val="Heading 2 Char"/>
    <w:link w:val="Heading2"/>
    <w:rsid w:val="00146609"/>
    <w:rPr>
      <w:rFonts w:ascii="Book Antiqua" w:eastAsia="Times New Roman" w:hAnsi="Book Antiqua" w:cs="Times New Roman"/>
      <w:b/>
      <w:noProof/>
      <w:sz w:val="32"/>
      <w:szCs w:val="24"/>
    </w:rPr>
  </w:style>
  <w:style w:type="character" w:customStyle="1" w:styleId="Heading3Char">
    <w:name w:val="Heading 3 Char"/>
    <w:link w:val="Heading3"/>
    <w:rsid w:val="00146609"/>
    <w:rPr>
      <w:rFonts w:ascii="Book Antiqua" w:eastAsia="Times New Roman" w:hAnsi="Book Antiqua" w:cs="Times New Roman"/>
      <w:b/>
      <w:noProof/>
      <w:sz w:val="24"/>
      <w:szCs w:val="24"/>
    </w:rPr>
  </w:style>
  <w:style w:type="character" w:customStyle="1" w:styleId="Heading4Char">
    <w:name w:val="Heading 4 Char"/>
    <w:link w:val="Heading4"/>
    <w:rsid w:val="00146609"/>
    <w:rPr>
      <w:rFonts w:ascii="Book Antiqua" w:eastAsia="Times New Roman" w:hAnsi="Book Antiqua" w:cs="Times New Roman"/>
      <w:bCs/>
      <w:noProof/>
      <w:sz w:val="20"/>
      <w:szCs w:val="24"/>
      <w:shd w:val="clear" w:color="auto" w:fill="FFFFFF"/>
      <w:lang w:val="en-US"/>
    </w:rPr>
  </w:style>
  <w:style w:type="character" w:customStyle="1" w:styleId="Heading5Char">
    <w:name w:val="Heading 5 Char"/>
    <w:link w:val="Heading5"/>
    <w:rsid w:val="00146609"/>
    <w:rPr>
      <w:rFonts w:ascii="Book Antiqua" w:eastAsia="Times New Roman" w:hAnsi="Book Antiqua" w:cs="Times New Roman"/>
      <w:noProof/>
      <w:sz w:val="20"/>
      <w:szCs w:val="24"/>
    </w:rPr>
  </w:style>
  <w:style w:type="character" w:customStyle="1" w:styleId="Heading6Char">
    <w:name w:val="Heading 6 Char"/>
    <w:link w:val="Heading6"/>
    <w:rsid w:val="00146609"/>
    <w:rPr>
      <w:rFonts w:ascii="Book Antiqua" w:eastAsia="Times New Roman" w:hAnsi="Book Antiqua" w:cs="Times New Roman"/>
      <w:noProof/>
      <w:sz w:val="20"/>
      <w:szCs w:val="20"/>
    </w:rPr>
  </w:style>
  <w:style w:type="character" w:customStyle="1" w:styleId="Heading7Char">
    <w:name w:val="Heading 7 Char"/>
    <w:link w:val="Heading7"/>
    <w:rsid w:val="00146609"/>
    <w:rPr>
      <w:rFonts w:ascii="Book Antiqua" w:eastAsia="Times New Roman" w:hAnsi="Book Antiqua" w:cs="Times New Roman"/>
      <w:noProof/>
      <w:sz w:val="20"/>
      <w:szCs w:val="24"/>
    </w:rPr>
  </w:style>
  <w:style w:type="character" w:customStyle="1" w:styleId="Heading8Char">
    <w:name w:val="Heading 8 Char"/>
    <w:link w:val="Heading8"/>
    <w:rsid w:val="00146609"/>
    <w:rPr>
      <w:rFonts w:ascii="Book Antiqua" w:eastAsia="Times New Roman" w:hAnsi="Book Antiqua" w:cs="Times New Roman"/>
      <w:noProof/>
      <w:sz w:val="20"/>
      <w:szCs w:val="20"/>
      <w:lang w:val="en-US"/>
    </w:rPr>
  </w:style>
  <w:style w:type="character" w:customStyle="1" w:styleId="Heading9Char">
    <w:name w:val="Heading 9 Char"/>
    <w:link w:val="Heading9"/>
    <w:rsid w:val="00146609"/>
    <w:rPr>
      <w:rFonts w:ascii="Book Antiqua" w:eastAsia="Times New Roman" w:hAnsi="Book Antiqua" w:cs="Times New Roman"/>
      <w:noProof/>
      <w:sz w:val="20"/>
      <w:szCs w:val="20"/>
      <w:lang w:val="en-US"/>
    </w:rPr>
  </w:style>
  <w:style w:type="paragraph" w:customStyle="1" w:styleId="Normal-bold-it">
    <w:name w:val="Normal-bold-it"/>
    <w:basedOn w:val="Normal"/>
    <w:rsid w:val="00146609"/>
    <w:rPr>
      <w:b/>
      <w:szCs w:val="24"/>
    </w:rPr>
  </w:style>
  <w:style w:type="paragraph" w:styleId="ListBullet">
    <w:name w:val="List Bullet"/>
    <w:basedOn w:val="Normal"/>
    <w:link w:val="ListBulletChar"/>
    <w:autoRedefine/>
    <w:qFormat/>
    <w:rsid w:val="00146609"/>
    <w:pPr>
      <w:numPr>
        <w:numId w:val="2"/>
      </w:numPr>
      <w:spacing w:before="60" w:after="240"/>
      <w:ind w:left="1003" w:hanging="357"/>
    </w:pPr>
    <w:rPr>
      <w:bCs/>
      <w:szCs w:val="24"/>
    </w:rPr>
  </w:style>
  <w:style w:type="character" w:customStyle="1" w:styleId="ListBulletChar">
    <w:name w:val="List Bullet Char"/>
    <w:link w:val="ListBullet"/>
    <w:rsid w:val="00146609"/>
    <w:rPr>
      <w:rFonts w:ascii="Book Antiqua" w:eastAsia="Times New Roman" w:hAnsi="Book Antiqua" w:cs="Times New Roman"/>
      <w:bCs/>
      <w:noProof/>
      <w:sz w:val="20"/>
      <w:szCs w:val="24"/>
    </w:rPr>
  </w:style>
  <w:style w:type="paragraph" w:styleId="TOC1">
    <w:name w:val="toc 1"/>
    <w:basedOn w:val="Normal"/>
    <w:next w:val="Normal"/>
    <w:autoRedefine/>
    <w:uiPriority w:val="39"/>
    <w:rsid w:val="00146609"/>
    <w:pPr>
      <w:spacing w:before="240" w:after="120"/>
    </w:pPr>
    <w:rPr>
      <w:b/>
      <w:bCs/>
      <w:sz w:val="22"/>
      <w:szCs w:val="24"/>
    </w:rPr>
  </w:style>
  <w:style w:type="paragraph" w:styleId="TOC2">
    <w:name w:val="toc 2"/>
    <w:basedOn w:val="Normal"/>
    <w:next w:val="Normal"/>
    <w:autoRedefine/>
    <w:uiPriority w:val="39"/>
    <w:rsid w:val="00146609"/>
    <w:pPr>
      <w:spacing w:before="120"/>
      <w:ind w:left="240"/>
    </w:pPr>
    <w:rPr>
      <w:i/>
      <w:iCs/>
      <w:sz w:val="22"/>
      <w:szCs w:val="24"/>
    </w:rPr>
  </w:style>
  <w:style w:type="paragraph" w:styleId="Header">
    <w:name w:val="header"/>
    <w:basedOn w:val="Normal"/>
    <w:link w:val="HeaderChar"/>
    <w:rsid w:val="00146609"/>
    <w:pPr>
      <w:tabs>
        <w:tab w:val="center" w:pos="4153"/>
        <w:tab w:val="right" w:pos="8306"/>
      </w:tabs>
    </w:pPr>
  </w:style>
  <w:style w:type="character" w:customStyle="1" w:styleId="HeaderChar">
    <w:name w:val="Header Char"/>
    <w:link w:val="Header"/>
    <w:rsid w:val="00146609"/>
    <w:rPr>
      <w:rFonts w:ascii="Book Antiqua" w:eastAsia="Times New Roman" w:hAnsi="Book Antiqua" w:cs="Times New Roman"/>
      <w:noProof/>
      <w:sz w:val="20"/>
      <w:szCs w:val="20"/>
    </w:rPr>
  </w:style>
  <w:style w:type="paragraph" w:styleId="Footer">
    <w:name w:val="footer"/>
    <w:basedOn w:val="Normal"/>
    <w:link w:val="FooterChar"/>
    <w:uiPriority w:val="99"/>
    <w:rsid w:val="00146609"/>
    <w:pPr>
      <w:tabs>
        <w:tab w:val="center" w:pos="4320"/>
        <w:tab w:val="right" w:pos="8640"/>
      </w:tabs>
    </w:pPr>
  </w:style>
  <w:style w:type="character" w:customStyle="1" w:styleId="FooterChar">
    <w:name w:val="Footer Char"/>
    <w:link w:val="Footer"/>
    <w:uiPriority w:val="99"/>
    <w:rsid w:val="00146609"/>
    <w:rPr>
      <w:rFonts w:ascii="Book Antiqua" w:eastAsia="Times New Roman" w:hAnsi="Book Antiqua" w:cs="Times New Roman"/>
      <w:noProof/>
      <w:sz w:val="20"/>
      <w:szCs w:val="20"/>
    </w:rPr>
  </w:style>
  <w:style w:type="paragraph" w:styleId="FootnoteText">
    <w:name w:val="footnote text"/>
    <w:basedOn w:val="Normal"/>
    <w:link w:val="FootnoteTextChar"/>
    <w:autoRedefine/>
    <w:rsid w:val="00146609"/>
    <w:rPr>
      <w:sz w:val="18"/>
    </w:rPr>
  </w:style>
  <w:style w:type="character" w:customStyle="1" w:styleId="FootnoteTextChar">
    <w:name w:val="Footnote Text Char"/>
    <w:link w:val="FootnoteText"/>
    <w:rsid w:val="00146609"/>
    <w:rPr>
      <w:rFonts w:ascii="Book Antiqua" w:eastAsia="Times New Roman" w:hAnsi="Book Antiqua" w:cs="Times New Roman"/>
      <w:noProof/>
      <w:sz w:val="18"/>
      <w:szCs w:val="20"/>
    </w:rPr>
  </w:style>
  <w:style w:type="character" w:styleId="FootnoteReference">
    <w:name w:val="footnote reference"/>
    <w:rsid w:val="00146609"/>
    <w:rPr>
      <w:vertAlign w:val="superscript"/>
    </w:rPr>
  </w:style>
  <w:style w:type="character" w:customStyle="1" w:styleId="DocumentMapChar">
    <w:name w:val="Document Map Char"/>
    <w:link w:val="DocumentMap"/>
    <w:semiHidden/>
    <w:rsid w:val="00146609"/>
    <w:rPr>
      <w:rFonts w:ascii="Tahoma" w:eastAsia="Times New Roman" w:hAnsi="Tahoma" w:cs="Tahoma"/>
      <w:noProof/>
      <w:sz w:val="20"/>
      <w:szCs w:val="24"/>
      <w:shd w:val="clear" w:color="auto" w:fill="000080"/>
    </w:rPr>
  </w:style>
  <w:style w:type="paragraph" w:styleId="DocumentMap">
    <w:name w:val="Document Map"/>
    <w:basedOn w:val="Normal"/>
    <w:link w:val="DocumentMapChar"/>
    <w:semiHidden/>
    <w:rsid w:val="00146609"/>
    <w:pPr>
      <w:shd w:val="clear" w:color="auto" w:fill="000080"/>
    </w:pPr>
    <w:rPr>
      <w:rFonts w:ascii="Tahoma" w:hAnsi="Tahoma" w:cs="Tahoma"/>
      <w:szCs w:val="24"/>
      <w:shd w:val="clear" w:color="auto" w:fill="000080"/>
    </w:rPr>
  </w:style>
  <w:style w:type="character" w:customStyle="1" w:styleId="DocumentMapChar1">
    <w:name w:val="Document Map Char1"/>
    <w:basedOn w:val="DefaultParagraphFont"/>
    <w:uiPriority w:val="99"/>
    <w:semiHidden/>
    <w:rsid w:val="00146609"/>
    <w:rPr>
      <w:rFonts w:ascii="Segoe UI" w:eastAsia="Times New Roman" w:hAnsi="Segoe UI" w:cs="Segoe UI"/>
      <w:noProof/>
      <w:sz w:val="16"/>
      <w:szCs w:val="16"/>
    </w:rPr>
  </w:style>
  <w:style w:type="paragraph" w:styleId="TOC3">
    <w:name w:val="toc 3"/>
    <w:basedOn w:val="Normal"/>
    <w:next w:val="Normal"/>
    <w:autoRedefine/>
    <w:uiPriority w:val="39"/>
    <w:rsid w:val="00146609"/>
    <w:pPr>
      <w:ind w:left="480"/>
    </w:pPr>
    <w:rPr>
      <w:szCs w:val="24"/>
    </w:rPr>
  </w:style>
  <w:style w:type="paragraph" w:customStyle="1" w:styleId="Table">
    <w:name w:val="Table"/>
    <w:basedOn w:val="Normal"/>
    <w:link w:val="TableChar"/>
    <w:rsid w:val="00146609"/>
    <w:pPr>
      <w:keepNext/>
      <w:outlineLvl w:val="0"/>
    </w:pPr>
    <w:rPr>
      <w:sz w:val="18"/>
      <w:szCs w:val="24"/>
    </w:rPr>
  </w:style>
  <w:style w:type="character" w:customStyle="1" w:styleId="TableChar">
    <w:name w:val="Table Char"/>
    <w:link w:val="Table"/>
    <w:rsid w:val="00146609"/>
    <w:rPr>
      <w:rFonts w:ascii="Book Antiqua" w:eastAsia="Times New Roman" w:hAnsi="Book Antiqua" w:cs="Times New Roman"/>
      <w:noProof/>
      <w:sz w:val="18"/>
      <w:szCs w:val="24"/>
    </w:rPr>
  </w:style>
  <w:style w:type="paragraph" w:customStyle="1" w:styleId="Appendixheading2">
    <w:name w:val="Appendix heading 2"/>
    <w:basedOn w:val="Heading2"/>
    <w:link w:val="Appendixheading2Char"/>
    <w:rsid w:val="00146609"/>
    <w:pPr>
      <w:numPr>
        <w:ilvl w:val="0"/>
        <w:numId w:val="0"/>
      </w:numPr>
    </w:pPr>
    <w:rPr>
      <w:rFonts w:cs="Arial"/>
      <w:iCs/>
      <w:szCs w:val="28"/>
    </w:rPr>
  </w:style>
  <w:style w:type="character" w:customStyle="1" w:styleId="Appendixheading2Char">
    <w:name w:val="Appendix heading 2 Char"/>
    <w:link w:val="Appendixheading2"/>
    <w:rsid w:val="00146609"/>
    <w:rPr>
      <w:rFonts w:ascii="Book Antiqua" w:eastAsia="Times New Roman" w:hAnsi="Book Antiqua" w:cs="Arial"/>
      <w:b/>
      <w:iCs/>
      <w:noProof/>
      <w:sz w:val="32"/>
      <w:szCs w:val="28"/>
    </w:rPr>
  </w:style>
  <w:style w:type="character" w:styleId="Hyperlink">
    <w:name w:val="Hyperlink"/>
    <w:uiPriority w:val="99"/>
    <w:rsid w:val="00146609"/>
    <w:rPr>
      <w:color w:val="0000FF"/>
      <w:u w:val="single"/>
    </w:rPr>
  </w:style>
  <w:style w:type="paragraph" w:customStyle="1" w:styleId="Nonumberingheading1">
    <w:name w:val="No numbering heading 1"/>
    <w:basedOn w:val="Heading1"/>
    <w:rsid w:val="00146609"/>
    <w:pPr>
      <w:tabs>
        <w:tab w:val="clear" w:pos="432"/>
      </w:tabs>
      <w:ind w:left="0" w:firstLine="0"/>
    </w:pPr>
    <w:rPr>
      <w:sz w:val="32"/>
    </w:rPr>
  </w:style>
  <w:style w:type="paragraph" w:customStyle="1" w:styleId="normaltext">
    <w:name w:val="normal text"/>
    <w:basedOn w:val="Normal"/>
    <w:link w:val="normaltextChar1"/>
    <w:rsid w:val="00146609"/>
    <w:pPr>
      <w:spacing w:after="240"/>
    </w:pPr>
    <w:rPr>
      <w:szCs w:val="24"/>
    </w:rPr>
  </w:style>
  <w:style w:type="character" w:customStyle="1" w:styleId="normaltextChar1">
    <w:name w:val="normal text Char1"/>
    <w:link w:val="normaltext"/>
    <w:rsid w:val="00146609"/>
    <w:rPr>
      <w:rFonts w:ascii="Book Antiqua" w:eastAsia="Times New Roman" w:hAnsi="Book Antiqua" w:cs="Times New Roman"/>
      <w:noProof/>
      <w:sz w:val="20"/>
      <w:szCs w:val="24"/>
    </w:rPr>
  </w:style>
  <w:style w:type="paragraph" w:styleId="Subtitle">
    <w:name w:val="Subtitle"/>
    <w:basedOn w:val="Normal"/>
    <w:next w:val="Normal"/>
    <w:link w:val="SubtitleChar"/>
    <w:qFormat/>
    <w:rsid w:val="00146609"/>
    <w:pPr>
      <w:spacing w:before="240" w:after="60"/>
      <w:outlineLvl w:val="1"/>
    </w:pPr>
    <w:rPr>
      <w:b/>
      <w:i/>
    </w:rPr>
  </w:style>
  <w:style w:type="character" w:customStyle="1" w:styleId="SubtitleChar">
    <w:name w:val="Subtitle Char"/>
    <w:link w:val="Subtitle"/>
    <w:rsid w:val="00146609"/>
    <w:rPr>
      <w:rFonts w:ascii="Book Antiqua" w:eastAsia="Times New Roman" w:hAnsi="Book Antiqua" w:cs="Times New Roman"/>
      <w:b/>
      <w:i/>
      <w:noProof/>
      <w:sz w:val="20"/>
      <w:szCs w:val="20"/>
    </w:rPr>
  </w:style>
  <w:style w:type="paragraph" w:customStyle="1" w:styleId="Bulletindent1">
    <w:name w:val="Bullet indent 1"/>
    <w:basedOn w:val="Normal"/>
    <w:rsid w:val="00146609"/>
    <w:pPr>
      <w:numPr>
        <w:numId w:val="4"/>
      </w:numPr>
      <w:spacing w:line="360" w:lineRule="auto"/>
    </w:pPr>
    <w:rPr>
      <w:rFonts w:ascii="Arial" w:hAnsi="Arial"/>
      <w:szCs w:val="24"/>
      <w:lang w:val="en-US"/>
    </w:rPr>
  </w:style>
  <w:style w:type="paragraph" w:customStyle="1" w:styleId="Bulletindent1last">
    <w:name w:val="Bullet indent 1 last"/>
    <w:basedOn w:val="Normal"/>
    <w:next w:val="Normal"/>
    <w:rsid w:val="00146609"/>
    <w:pPr>
      <w:tabs>
        <w:tab w:val="num" w:pos="1418"/>
      </w:tabs>
      <w:spacing w:after="240" w:line="360" w:lineRule="auto"/>
      <w:ind w:left="1418" w:hanging="284"/>
    </w:pPr>
    <w:rPr>
      <w:rFonts w:ascii="Arial" w:hAnsi="Arial"/>
      <w:szCs w:val="24"/>
      <w:lang w:val="en-US"/>
    </w:rPr>
  </w:style>
  <w:style w:type="paragraph" w:styleId="BodyText">
    <w:name w:val="Body Text"/>
    <w:basedOn w:val="Normal"/>
    <w:link w:val="BodyTextChar"/>
    <w:rsid w:val="00146609"/>
    <w:rPr>
      <w:color w:val="800080"/>
    </w:rPr>
  </w:style>
  <w:style w:type="character" w:customStyle="1" w:styleId="BodyTextChar">
    <w:name w:val="Body Text Char"/>
    <w:link w:val="BodyText"/>
    <w:rsid w:val="00146609"/>
    <w:rPr>
      <w:rFonts w:ascii="Book Antiqua" w:eastAsia="Times New Roman" w:hAnsi="Book Antiqua" w:cs="Times New Roman"/>
      <w:noProof/>
      <w:color w:val="800080"/>
      <w:sz w:val="20"/>
      <w:szCs w:val="20"/>
    </w:rPr>
  </w:style>
  <w:style w:type="paragraph" w:styleId="BodyText2">
    <w:name w:val="Body Text 2"/>
    <w:basedOn w:val="Normal"/>
    <w:link w:val="BodyText2Char"/>
    <w:rsid w:val="00146609"/>
    <w:pPr>
      <w:spacing w:after="120" w:line="480" w:lineRule="auto"/>
    </w:pPr>
  </w:style>
  <w:style w:type="character" w:customStyle="1" w:styleId="BodyText2Char">
    <w:name w:val="Body Text 2 Char"/>
    <w:link w:val="BodyText2"/>
    <w:rsid w:val="00146609"/>
    <w:rPr>
      <w:rFonts w:ascii="Book Antiqua" w:eastAsia="Times New Roman" w:hAnsi="Book Antiqua" w:cs="Times New Roman"/>
      <w:noProof/>
      <w:sz w:val="20"/>
      <w:szCs w:val="20"/>
    </w:rPr>
  </w:style>
  <w:style w:type="paragraph" w:styleId="PlainText">
    <w:name w:val="Plain Text"/>
    <w:basedOn w:val="Normal"/>
    <w:link w:val="PlainTextChar"/>
    <w:rsid w:val="00146609"/>
    <w:rPr>
      <w:rFonts w:ascii="Courier New" w:hAnsi="Courier New"/>
    </w:rPr>
  </w:style>
  <w:style w:type="character" w:customStyle="1" w:styleId="PlainTextChar">
    <w:name w:val="Plain Text Char"/>
    <w:link w:val="PlainText"/>
    <w:rsid w:val="00146609"/>
    <w:rPr>
      <w:rFonts w:ascii="Courier New" w:eastAsia="Times New Roman" w:hAnsi="Courier New" w:cs="Times New Roman"/>
      <w:noProof/>
      <w:sz w:val="20"/>
      <w:szCs w:val="20"/>
    </w:rPr>
  </w:style>
  <w:style w:type="paragraph" w:styleId="BodyText3">
    <w:name w:val="Body Text 3"/>
    <w:basedOn w:val="Normal"/>
    <w:link w:val="BodyText3Char"/>
    <w:unhideWhenUsed/>
    <w:rsid w:val="00146609"/>
    <w:pPr>
      <w:numPr>
        <w:numId w:val="5"/>
      </w:numPr>
      <w:tabs>
        <w:tab w:val="clear" w:pos="1418"/>
      </w:tabs>
      <w:spacing w:after="120" w:line="276" w:lineRule="auto"/>
      <w:ind w:left="0" w:firstLine="0"/>
    </w:pPr>
    <w:rPr>
      <w:rFonts w:ascii="Calibri" w:eastAsia="Calibri" w:hAnsi="Calibri"/>
      <w:sz w:val="16"/>
      <w:szCs w:val="16"/>
    </w:rPr>
  </w:style>
  <w:style w:type="character" w:customStyle="1" w:styleId="BodyText3Char">
    <w:name w:val="Body Text 3 Char"/>
    <w:link w:val="BodyText3"/>
    <w:rsid w:val="00146609"/>
    <w:rPr>
      <w:rFonts w:ascii="Calibri" w:eastAsia="Calibri" w:hAnsi="Calibri" w:cs="Times New Roman"/>
      <w:noProof/>
      <w:sz w:val="16"/>
      <w:szCs w:val="16"/>
    </w:rPr>
  </w:style>
  <w:style w:type="paragraph" w:styleId="BodyTextIndent3">
    <w:name w:val="Body Text Indent 3"/>
    <w:basedOn w:val="Normal"/>
    <w:link w:val="BodyTextIndent3Char"/>
    <w:rsid w:val="00146609"/>
    <w:pPr>
      <w:ind w:left="709"/>
    </w:pPr>
    <w:rPr>
      <w:lang w:val="en-US"/>
    </w:rPr>
  </w:style>
  <w:style w:type="character" w:customStyle="1" w:styleId="BodyTextIndent3Char">
    <w:name w:val="Body Text Indent 3 Char"/>
    <w:link w:val="BodyTextIndent3"/>
    <w:rsid w:val="00146609"/>
    <w:rPr>
      <w:rFonts w:ascii="Book Antiqua" w:eastAsia="Times New Roman" w:hAnsi="Book Antiqua" w:cs="Times New Roman"/>
      <w:noProof/>
      <w:sz w:val="20"/>
      <w:szCs w:val="20"/>
      <w:lang w:val="en-US"/>
    </w:rPr>
  </w:style>
  <w:style w:type="paragraph" w:styleId="BodyTextIndent2">
    <w:name w:val="Body Text Indent 2"/>
    <w:basedOn w:val="Normal"/>
    <w:link w:val="BodyTextIndent2Char"/>
    <w:rsid w:val="00146609"/>
    <w:pPr>
      <w:ind w:left="1701" w:hanging="261"/>
    </w:pPr>
  </w:style>
  <w:style w:type="character" w:customStyle="1" w:styleId="BodyTextIndent2Char">
    <w:name w:val="Body Text Indent 2 Char"/>
    <w:link w:val="BodyTextIndent2"/>
    <w:rsid w:val="00146609"/>
    <w:rPr>
      <w:rFonts w:ascii="Book Antiqua" w:eastAsia="Times New Roman" w:hAnsi="Book Antiqua" w:cs="Times New Roman"/>
      <w:noProof/>
      <w:sz w:val="20"/>
      <w:szCs w:val="20"/>
    </w:rPr>
  </w:style>
  <w:style w:type="paragraph" w:styleId="BodyTextIndent">
    <w:name w:val="Body Text Indent"/>
    <w:basedOn w:val="Normal"/>
    <w:link w:val="BodyTextIndentChar"/>
    <w:rsid w:val="00146609"/>
    <w:pPr>
      <w:ind w:left="426"/>
    </w:pPr>
  </w:style>
  <w:style w:type="character" w:customStyle="1" w:styleId="BodyTextIndentChar">
    <w:name w:val="Body Text Indent Char"/>
    <w:link w:val="BodyTextIndent"/>
    <w:rsid w:val="00146609"/>
    <w:rPr>
      <w:rFonts w:ascii="Book Antiqua" w:eastAsia="Times New Roman" w:hAnsi="Book Antiqua" w:cs="Times New Roman"/>
      <w:noProof/>
      <w:sz w:val="20"/>
      <w:szCs w:val="20"/>
    </w:rPr>
  </w:style>
  <w:style w:type="paragraph" w:styleId="z-BottomofForm">
    <w:name w:val="HTML Bottom of Form"/>
    <w:next w:val="Normal"/>
    <w:link w:val="z-BottomofFormChar"/>
    <w:hidden/>
    <w:rsid w:val="00146609"/>
    <w:pPr>
      <w:pBdr>
        <w:top w:val="double" w:sz="2" w:space="0" w:color="000000"/>
      </w:pBdr>
      <w:spacing w:after="0" w:line="240" w:lineRule="auto"/>
      <w:jc w:val="center"/>
    </w:pPr>
    <w:rPr>
      <w:rFonts w:ascii="Arial" w:eastAsia="Times New Roman" w:hAnsi="Arial" w:cs="Times New Roman"/>
      <w:noProof/>
      <w:snapToGrid w:val="0"/>
      <w:vanish/>
      <w:sz w:val="16"/>
      <w:szCs w:val="20"/>
      <w:lang w:val="en-US"/>
    </w:rPr>
  </w:style>
  <w:style w:type="character" w:customStyle="1" w:styleId="z-BottomofFormChar">
    <w:name w:val="z-Bottom of Form Char"/>
    <w:link w:val="z-BottomofForm"/>
    <w:rsid w:val="00146609"/>
    <w:rPr>
      <w:rFonts w:ascii="Arial" w:eastAsia="Times New Roman" w:hAnsi="Arial" w:cs="Times New Roman"/>
      <w:noProof/>
      <w:snapToGrid w:val="0"/>
      <w:vanish/>
      <w:sz w:val="16"/>
      <w:szCs w:val="20"/>
      <w:lang w:val="en-US"/>
    </w:rPr>
  </w:style>
  <w:style w:type="paragraph" w:styleId="z-TopofForm">
    <w:name w:val="HTML Top of Form"/>
    <w:next w:val="Normal"/>
    <w:link w:val="z-TopofFormChar"/>
    <w:hidden/>
    <w:rsid w:val="00146609"/>
    <w:pPr>
      <w:pBdr>
        <w:bottom w:val="double" w:sz="2" w:space="0" w:color="000000"/>
      </w:pBdr>
      <w:spacing w:after="0" w:line="240" w:lineRule="auto"/>
      <w:jc w:val="center"/>
    </w:pPr>
    <w:rPr>
      <w:rFonts w:ascii="Arial" w:eastAsia="Times New Roman" w:hAnsi="Arial" w:cs="Times New Roman"/>
      <w:noProof/>
      <w:snapToGrid w:val="0"/>
      <w:vanish/>
      <w:sz w:val="16"/>
      <w:szCs w:val="20"/>
      <w:lang w:val="en-US"/>
    </w:rPr>
  </w:style>
  <w:style w:type="character" w:customStyle="1" w:styleId="z-TopofFormChar">
    <w:name w:val="z-Top of Form Char"/>
    <w:link w:val="z-TopofForm"/>
    <w:rsid w:val="00146609"/>
    <w:rPr>
      <w:rFonts w:ascii="Arial" w:eastAsia="Times New Roman" w:hAnsi="Arial" w:cs="Times New Roman"/>
      <w:noProof/>
      <w:snapToGrid w:val="0"/>
      <w:vanish/>
      <w:sz w:val="16"/>
      <w:szCs w:val="20"/>
      <w:lang w:val="en-US"/>
    </w:rPr>
  </w:style>
  <w:style w:type="paragraph" w:styleId="Title">
    <w:name w:val="Title"/>
    <w:basedOn w:val="Normal"/>
    <w:link w:val="TitleChar"/>
    <w:qFormat/>
    <w:rsid w:val="00146609"/>
    <w:pPr>
      <w:jc w:val="center"/>
    </w:pPr>
    <w:rPr>
      <w:b/>
    </w:rPr>
  </w:style>
  <w:style w:type="character" w:customStyle="1" w:styleId="TitleChar">
    <w:name w:val="Title Char"/>
    <w:link w:val="Title"/>
    <w:rsid w:val="00146609"/>
    <w:rPr>
      <w:rFonts w:ascii="Book Antiqua" w:eastAsia="Times New Roman" w:hAnsi="Book Antiqua" w:cs="Times New Roman"/>
      <w:b/>
      <w:noProof/>
      <w:sz w:val="20"/>
      <w:szCs w:val="20"/>
    </w:rPr>
  </w:style>
  <w:style w:type="paragraph" w:customStyle="1" w:styleId="AHRQChapterHeading">
    <w:name w:val="AHRQ Chapter Heading"/>
    <w:basedOn w:val="Normal"/>
    <w:rsid w:val="00146609"/>
    <w:pPr>
      <w:ind w:right="120"/>
    </w:pPr>
    <w:rPr>
      <w:rFonts w:ascii="Arial" w:hAnsi="Arial" w:cs="Arial"/>
      <w:b/>
      <w:bCs/>
      <w:noProof w:val="0"/>
      <w:sz w:val="36"/>
      <w:szCs w:val="18"/>
      <w:lang w:val="en-US"/>
    </w:rPr>
  </w:style>
  <w:style w:type="paragraph" w:styleId="Quote">
    <w:name w:val="Quote"/>
    <w:basedOn w:val="Normal"/>
    <w:next w:val="Normal"/>
    <w:link w:val="QuoteChar"/>
    <w:qFormat/>
    <w:rsid w:val="00146609"/>
    <w:rPr>
      <w:i/>
      <w:iCs/>
      <w:color w:val="000000"/>
    </w:rPr>
  </w:style>
  <w:style w:type="character" w:customStyle="1" w:styleId="QuoteChar">
    <w:name w:val="Quote Char"/>
    <w:link w:val="Quote"/>
    <w:rsid w:val="00146609"/>
    <w:rPr>
      <w:rFonts w:ascii="Book Antiqua" w:eastAsia="Times New Roman" w:hAnsi="Book Antiqua" w:cs="Times New Roman"/>
      <w:i/>
      <w:iCs/>
      <w:noProof/>
      <w:color w:val="000000"/>
      <w:sz w:val="20"/>
      <w:szCs w:val="20"/>
    </w:rPr>
  </w:style>
  <w:style w:type="paragraph" w:styleId="Caption">
    <w:name w:val="caption"/>
    <w:basedOn w:val="Normal"/>
    <w:next w:val="Normal"/>
    <w:qFormat/>
    <w:rsid w:val="00146609"/>
    <w:pPr>
      <w:keepNext/>
      <w:spacing w:before="120" w:after="120"/>
    </w:pPr>
    <w:rPr>
      <w:rFonts w:cs="Arial"/>
      <w:b/>
      <w:bCs/>
      <w:lang w:eastAsia="en-GB"/>
    </w:rPr>
  </w:style>
  <w:style w:type="character" w:styleId="CommentReference">
    <w:name w:val="annotation reference"/>
    <w:rsid w:val="00146609"/>
    <w:rPr>
      <w:sz w:val="16"/>
      <w:szCs w:val="16"/>
    </w:rPr>
  </w:style>
  <w:style w:type="paragraph" w:styleId="CommentText">
    <w:name w:val="annotation text"/>
    <w:basedOn w:val="Normal"/>
    <w:link w:val="CommentTextChar"/>
    <w:rsid w:val="00146609"/>
  </w:style>
  <w:style w:type="character" w:customStyle="1" w:styleId="CommentTextChar">
    <w:name w:val="Comment Text Char"/>
    <w:link w:val="CommentText"/>
    <w:rsid w:val="00146609"/>
    <w:rPr>
      <w:rFonts w:ascii="Book Antiqua" w:eastAsia="Times New Roman" w:hAnsi="Book Antiqua" w:cs="Times New Roman"/>
      <w:noProof/>
      <w:sz w:val="20"/>
      <w:szCs w:val="20"/>
    </w:rPr>
  </w:style>
  <w:style w:type="paragraph" w:styleId="BalloonText">
    <w:name w:val="Balloon Text"/>
    <w:basedOn w:val="Normal"/>
    <w:link w:val="BalloonTextChar"/>
    <w:semiHidden/>
    <w:rsid w:val="00146609"/>
    <w:rPr>
      <w:rFonts w:ascii="Tahoma" w:hAnsi="Tahoma" w:cs="Tahoma"/>
      <w:sz w:val="16"/>
      <w:szCs w:val="16"/>
    </w:rPr>
  </w:style>
  <w:style w:type="character" w:customStyle="1" w:styleId="BalloonTextChar">
    <w:name w:val="Balloon Text Char"/>
    <w:link w:val="BalloonText"/>
    <w:semiHidden/>
    <w:rsid w:val="00146609"/>
    <w:rPr>
      <w:rFonts w:ascii="Tahoma" w:eastAsia="Times New Roman" w:hAnsi="Tahoma" w:cs="Tahoma"/>
      <w:noProof/>
      <w:sz w:val="16"/>
      <w:szCs w:val="16"/>
    </w:rPr>
  </w:style>
  <w:style w:type="paragraph" w:customStyle="1" w:styleId="subhead">
    <w:name w:val="subhead"/>
    <w:basedOn w:val="Normal"/>
    <w:qFormat/>
    <w:rsid w:val="00146609"/>
    <w:pPr>
      <w:spacing w:beforeLines="50" w:before="120" w:afterLines="50" w:after="120"/>
    </w:pPr>
    <w:rPr>
      <w:b/>
      <w:i/>
      <w:szCs w:val="24"/>
    </w:rPr>
  </w:style>
  <w:style w:type="character" w:styleId="Strong">
    <w:name w:val="Strong"/>
    <w:qFormat/>
    <w:rsid w:val="00146609"/>
    <w:rPr>
      <w:b/>
      <w:bCs/>
    </w:rPr>
  </w:style>
  <w:style w:type="character" w:customStyle="1" w:styleId="Normal1">
    <w:name w:val="Normal1"/>
    <w:basedOn w:val="DefaultParagraphFont"/>
    <w:rsid w:val="00146609"/>
  </w:style>
  <w:style w:type="character" w:styleId="Emphasis">
    <w:name w:val="Emphasis"/>
    <w:qFormat/>
    <w:rsid w:val="00146609"/>
    <w:rPr>
      <w:i/>
      <w:iCs/>
    </w:rPr>
  </w:style>
  <w:style w:type="character" w:customStyle="1" w:styleId="Char24">
    <w:name w:val="Char24"/>
    <w:rsid w:val="00146609"/>
    <w:rPr>
      <w:rFonts w:ascii="Book Antiqua" w:hAnsi="Book Antiqua"/>
      <w:b/>
      <w:noProof/>
      <w:sz w:val="32"/>
      <w:szCs w:val="24"/>
      <w:lang w:val="en-GB" w:eastAsia="en-US" w:bidi="ar-SA"/>
    </w:rPr>
  </w:style>
  <w:style w:type="paragraph" w:styleId="TOC4">
    <w:name w:val="toc 4"/>
    <w:basedOn w:val="Normal"/>
    <w:next w:val="Normal"/>
    <w:autoRedefine/>
    <w:uiPriority w:val="39"/>
    <w:rsid w:val="00146609"/>
    <w:pPr>
      <w:ind w:left="720"/>
    </w:pPr>
    <w:rPr>
      <w:szCs w:val="24"/>
    </w:rPr>
  </w:style>
  <w:style w:type="paragraph" w:styleId="TOC5">
    <w:name w:val="toc 5"/>
    <w:basedOn w:val="Normal"/>
    <w:next w:val="Normal"/>
    <w:autoRedefine/>
    <w:uiPriority w:val="39"/>
    <w:rsid w:val="00146609"/>
    <w:pPr>
      <w:ind w:left="960"/>
    </w:pPr>
    <w:rPr>
      <w:szCs w:val="24"/>
    </w:rPr>
  </w:style>
  <w:style w:type="paragraph" w:styleId="TOC6">
    <w:name w:val="toc 6"/>
    <w:basedOn w:val="Normal"/>
    <w:next w:val="Normal"/>
    <w:autoRedefine/>
    <w:uiPriority w:val="39"/>
    <w:rsid w:val="00146609"/>
    <w:pPr>
      <w:ind w:left="1200"/>
    </w:pPr>
    <w:rPr>
      <w:szCs w:val="24"/>
    </w:rPr>
  </w:style>
  <w:style w:type="paragraph" w:styleId="TOC7">
    <w:name w:val="toc 7"/>
    <w:basedOn w:val="Normal"/>
    <w:next w:val="Normal"/>
    <w:autoRedefine/>
    <w:uiPriority w:val="39"/>
    <w:rsid w:val="00146609"/>
    <w:pPr>
      <w:ind w:left="1440"/>
    </w:pPr>
    <w:rPr>
      <w:szCs w:val="24"/>
    </w:rPr>
  </w:style>
  <w:style w:type="paragraph" w:styleId="TOC8">
    <w:name w:val="toc 8"/>
    <w:basedOn w:val="Normal"/>
    <w:next w:val="Normal"/>
    <w:autoRedefine/>
    <w:uiPriority w:val="39"/>
    <w:rsid w:val="00146609"/>
    <w:pPr>
      <w:ind w:left="1680"/>
    </w:pPr>
    <w:rPr>
      <w:szCs w:val="24"/>
    </w:rPr>
  </w:style>
  <w:style w:type="paragraph" w:styleId="TOC9">
    <w:name w:val="toc 9"/>
    <w:basedOn w:val="Normal"/>
    <w:next w:val="Normal"/>
    <w:autoRedefine/>
    <w:uiPriority w:val="39"/>
    <w:rsid w:val="00146609"/>
    <w:pPr>
      <w:ind w:left="1920"/>
    </w:pPr>
    <w:rPr>
      <w:szCs w:val="24"/>
    </w:rPr>
  </w:style>
  <w:style w:type="character" w:customStyle="1" w:styleId="CommentSubjectChar">
    <w:name w:val="Comment Subject Char"/>
    <w:link w:val="CommentSubject"/>
    <w:semiHidden/>
    <w:rsid w:val="00146609"/>
    <w:rPr>
      <w:rFonts w:ascii="Arial" w:eastAsia="Times New Roman" w:hAnsi="Arial" w:cs="Times New Roman"/>
      <w:b/>
      <w:bCs/>
      <w:noProof/>
      <w:sz w:val="20"/>
      <w:szCs w:val="20"/>
    </w:rPr>
  </w:style>
  <w:style w:type="paragraph" w:styleId="CommentSubject">
    <w:name w:val="annotation subject"/>
    <w:basedOn w:val="CommentText"/>
    <w:next w:val="CommentText"/>
    <w:link w:val="CommentSubjectChar"/>
    <w:semiHidden/>
    <w:rsid w:val="00146609"/>
    <w:rPr>
      <w:rFonts w:ascii="Arial" w:hAnsi="Arial"/>
      <w:b/>
      <w:bCs/>
    </w:rPr>
  </w:style>
  <w:style w:type="character" w:customStyle="1" w:styleId="CommentSubjectChar1">
    <w:name w:val="Comment Subject Char1"/>
    <w:basedOn w:val="CommentTextChar"/>
    <w:uiPriority w:val="99"/>
    <w:semiHidden/>
    <w:rsid w:val="00146609"/>
    <w:rPr>
      <w:rFonts w:ascii="Book Antiqua" w:eastAsia="Times New Roman" w:hAnsi="Book Antiqua" w:cs="Times New Roman"/>
      <w:b/>
      <w:bCs/>
      <w:noProof/>
      <w:sz w:val="20"/>
      <w:szCs w:val="20"/>
    </w:rPr>
  </w:style>
  <w:style w:type="paragraph" w:customStyle="1" w:styleId="StyleRecommendationtextLinespacing15lines">
    <w:name w:val="Style Recommendation text + Line spacing:  1.5 lines"/>
    <w:basedOn w:val="Normal"/>
    <w:autoRedefine/>
    <w:rsid w:val="00146609"/>
    <w:pPr>
      <w:tabs>
        <w:tab w:val="num" w:pos="864"/>
      </w:tabs>
      <w:spacing w:after="240"/>
      <w:ind w:left="864" w:hanging="864"/>
      <w:outlineLvl w:val="3"/>
    </w:pPr>
    <w:rPr>
      <w:szCs w:val="24"/>
      <w:lang w:val="en-US"/>
    </w:rPr>
  </w:style>
  <w:style w:type="character" w:customStyle="1" w:styleId="EndnoteTextChar">
    <w:name w:val="Endnote Text Char"/>
    <w:link w:val="EndnoteText"/>
    <w:semiHidden/>
    <w:rsid w:val="00146609"/>
    <w:rPr>
      <w:rFonts w:ascii="Arial" w:eastAsia="Times New Roman" w:hAnsi="Arial" w:cs="Arial"/>
      <w:noProof/>
      <w:sz w:val="20"/>
      <w:szCs w:val="24"/>
    </w:rPr>
  </w:style>
  <w:style w:type="paragraph" w:styleId="EndnoteText">
    <w:name w:val="endnote text"/>
    <w:basedOn w:val="Normal"/>
    <w:link w:val="EndnoteTextChar"/>
    <w:semiHidden/>
    <w:rsid w:val="00146609"/>
    <w:rPr>
      <w:rFonts w:ascii="Arial" w:hAnsi="Arial" w:cs="Arial"/>
      <w:szCs w:val="24"/>
    </w:rPr>
  </w:style>
  <w:style w:type="character" w:customStyle="1" w:styleId="EndnoteTextChar1">
    <w:name w:val="Endnote Text Char1"/>
    <w:basedOn w:val="DefaultParagraphFont"/>
    <w:uiPriority w:val="99"/>
    <w:semiHidden/>
    <w:rsid w:val="00146609"/>
    <w:rPr>
      <w:rFonts w:ascii="Book Antiqua" w:eastAsia="Times New Roman" w:hAnsi="Book Antiqua" w:cs="Times New Roman"/>
      <w:noProof/>
      <w:sz w:val="20"/>
      <w:szCs w:val="20"/>
    </w:rPr>
  </w:style>
  <w:style w:type="paragraph" w:customStyle="1" w:styleId="Normal-bold-itItalic">
    <w:name w:val="Normal-bold-it + Italic"/>
    <w:basedOn w:val="Normal-bold-it"/>
    <w:rsid w:val="00146609"/>
    <w:rPr>
      <w:i/>
    </w:rPr>
  </w:style>
  <w:style w:type="paragraph" w:customStyle="1" w:styleId="StyleHeading4BoldLeft">
    <w:name w:val="Style Heading 4 + Bold Left"/>
    <w:basedOn w:val="Heading4"/>
    <w:autoRedefine/>
    <w:rsid w:val="00146609"/>
    <w:pPr>
      <w:numPr>
        <w:ilvl w:val="0"/>
        <w:numId w:val="0"/>
      </w:numPr>
      <w:tabs>
        <w:tab w:val="num" w:pos="851"/>
      </w:tabs>
      <w:ind w:left="864" w:hanging="864"/>
    </w:pPr>
    <w:rPr>
      <w:szCs w:val="20"/>
      <w:shd w:val="clear" w:color="auto" w:fill="auto"/>
    </w:rPr>
  </w:style>
  <w:style w:type="paragraph" w:customStyle="1" w:styleId="Tabletitle">
    <w:name w:val="Table title"/>
    <w:basedOn w:val="Normal"/>
    <w:autoRedefine/>
    <w:rsid w:val="00146609"/>
    <w:pPr>
      <w:keepNext/>
    </w:pPr>
    <w:rPr>
      <w:rFonts w:cs="Arial"/>
      <w:b/>
      <w:bCs/>
      <w:szCs w:val="24"/>
      <w:lang w:eastAsia="en-GB"/>
    </w:rPr>
  </w:style>
  <w:style w:type="paragraph" w:customStyle="1" w:styleId="NICEnormalindented">
    <w:name w:val="NICE normal indented"/>
    <w:basedOn w:val="Normal"/>
    <w:rsid w:val="00146609"/>
    <w:pPr>
      <w:tabs>
        <w:tab w:val="left" w:pos="1134"/>
      </w:tabs>
      <w:spacing w:after="240" w:line="360" w:lineRule="auto"/>
      <w:ind w:left="1134"/>
    </w:pPr>
    <w:rPr>
      <w:rFonts w:ascii="Arial" w:hAnsi="Arial"/>
      <w:szCs w:val="24"/>
      <w:lang w:val="en-US"/>
    </w:rPr>
  </w:style>
  <w:style w:type="paragraph" w:customStyle="1" w:styleId="NICEnormal">
    <w:name w:val="NICE normal"/>
    <w:link w:val="NICEnormalChar"/>
    <w:rsid w:val="00146609"/>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rsid w:val="00146609"/>
    <w:rPr>
      <w:rFonts w:ascii="Arial" w:eastAsia="Times New Roman" w:hAnsi="Arial" w:cs="Times New Roman"/>
      <w:sz w:val="24"/>
      <w:szCs w:val="24"/>
      <w:lang w:val="en-US"/>
    </w:rPr>
  </w:style>
  <w:style w:type="paragraph" w:customStyle="1" w:styleId="msolistparagraph0">
    <w:name w:val="msolistparagraph"/>
    <w:basedOn w:val="Normal"/>
    <w:rsid w:val="00146609"/>
    <w:pPr>
      <w:ind w:left="720"/>
    </w:pPr>
    <w:rPr>
      <w:rFonts w:ascii="Times New Roman" w:hAnsi="Times New Roman"/>
      <w:sz w:val="24"/>
      <w:szCs w:val="24"/>
      <w:lang w:val="en-US"/>
    </w:rPr>
  </w:style>
  <w:style w:type="paragraph" w:customStyle="1" w:styleId="Sub-heading">
    <w:name w:val="Sub-heading"/>
    <w:basedOn w:val="Normal"/>
    <w:rsid w:val="00146609"/>
    <w:pPr>
      <w:spacing w:beforeLines="50" w:before="120" w:afterLines="50" w:after="120"/>
    </w:pPr>
    <w:rPr>
      <w:b/>
      <w:i/>
      <w:sz w:val="24"/>
    </w:rPr>
  </w:style>
  <w:style w:type="paragraph" w:styleId="Revision">
    <w:name w:val="Revision"/>
    <w:hidden/>
    <w:semiHidden/>
    <w:rsid w:val="00146609"/>
    <w:pPr>
      <w:spacing w:after="0" w:line="240" w:lineRule="auto"/>
    </w:pPr>
    <w:rPr>
      <w:rFonts w:ascii="Book Antiqua" w:eastAsia="Times New Roman" w:hAnsi="Book Antiqua" w:cs="Times New Roman"/>
      <w:sz w:val="20"/>
      <w:szCs w:val="20"/>
    </w:rPr>
  </w:style>
  <w:style w:type="paragraph" w:styleId="ListParagraph">
    <w:name w:val="List Paragraph"/>
    <w:aliases w:val="Paragraph bullet"/>
    <w:basedOn w:val="Normal"/>
    <w:link w:val="ListParagraphChar"/>
    <w:uiPriority w:val="34"/>
    <w:qFormat/>
    <w:rsid w:val="00146609"/>
    <w:pPr>
      <w:ind w:left="720"/>
    </w:pPr>
    <w:rPr>
      <w:rFonts w:ascii="Calibri" w:hAnsi="Calibri"/>
      <w:sz w:val="22"/>
      <w:szCs w:val="22"/>
    </w:rPr>
  </w:style>
  <w:style w:type="paragraph" w:styleId="HTMLPreformatted">
    <w:name w:val="HTML Preformatted"/>
    <w:basedOn w:val="Normal"/>
    <w:link w:val="HTMLPreformattedChar"/>
    <w:rsid w:val="0014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146609"/>
    <w:rPr>
      <w:rFonts w:ascii="Courier New" w:eastAsia="Times New Roman" w:hAnsi="Courier New" w:cs="Courier New"/>
      <w:noProof/>
      <w:sz w:val="20"/>
      <w:szCs w:val="20"/>
      <w:lang w:val="en-US"/>
    </w:rPr>
  </w:style>
  <w:style w:type="paragraph" w:styleId="TableofFigures">
    <w:name w:val="table of figures"/>
    <w:basedOn w:val="Normal"/>
    <w:next w:val="Normal"/>
    <w:rsid w:val="00146609"/>
  </w:style>
  <w:style w:type="paragraph" w:styleId="NormalWeb">
    <w:name w:val="Normal (Web)"/>
    <w:basedOn w:val="Normal"/>
    <w:unhideWhenUsed/>
    <w:rsid w:val="00146609"/>
    <w:pPr>
      <w:spacing w:before="100" w:beforeAutospacing="1" w:after="100" w:afterAutospacing="1"/>
    </w:pPr>
    <w:rPr>
      <w:rFonts w:ascii="Times New Roman" w:hAnsi="Times New Roman"/>
      <w:sz w:val="24"/>
      <w:szCs w:val="24"/>
      <w:lang w:eastAsia="en-GB"/>
    </w:rPr>
  </w:style>
  <w:style w:type="paragraph" w:customStyle="1" w:styleId="apphead1">
    <w:name w:val="apphead1"/>
    <w:basedOn w:val="Heading1"/>
    <w:autoRedefine/>
    <w:rsid w:val="00146609"/>
    <w:pPr>
      <w:tabs>
        <w:tab w:val="clear" w:pos="432"/>
      </w:tabs>
      <w:spacing w:after="120" w:line="360" w:lineRule="auto"/>
      <w:ind w:left="0" w:firstLine="0"/>
    </w:pPr>
    <w:rPr>
      <w:bCs/>
      <w:noProof w:val="0"/>
      <w:sz w:val="28"/>
      <w:szCs w:val="20"/>
    </w:rPr>
  </w:style>
  <w:style w:type="paragraph" w:customStyle="1" w:styleId="BodyText4">
    <w:name w:val="Body Text 4"/>
    <w:basedOn w:val="Normal"/>
    <w:next w:val="z-BottomofForm"/>
    <w:rsid w:val="00146609"/>
    <w:pPr>
      <w:spacing w:after="120"/>
    </w:pPr>
    <w:rPr>
      <w:noProof w:val="0"/>
      <w:sz w:val="16"/>
      <w:szCs w:val="16"/>
    </w:rPr>
  </w:style>
  <w:style w:type="paragraph" w:customStyle="1" w:styleId="Blockquote">
    <w:name w:val="Blockquote"/>
    <w:basedOn w:val="Normal"/>
    <w:rsid w:val="00146609"/>
    <w:pPr>
      <w:tabs>
        <w:tab w:val="left" w:pos="425"/>
      </w:tabs>
      <w:spacing w:before="100" w:after="100"/>
      <w:ind w:left="360" w:right="360"/>
    </w:pPr>
    <w:rPr>
      <w:noProof w:val="0"/>
      <w:snapToGrid w:val="0"/>
      <w:sz w:val="16"/>
      <w:lang w:val="en-US"/>
    </w:rPr>
  </w:style>
  <w:style w:type="paragraph" w:customStyle="1" w:styleId="apphead2">
    <w:name w:val="apphead2"/>
    <w:basedOn w:val="Heading2"/>
    <w:next w:val="Normal"/>
    <w:autoRedefine/>
    <w:rsid w:val="00146609"/>
    <w:pPr>
      <w:numPr>
        <w:ilvl w:val="0"/>
        <w:numId w:val="0"/>
      </w:numPr>
      <w:tabs>
        <w:tab w:val="right" w:pos="270"/>
      </w:tabs>
      <w:spacing w:before="0" w:after="240"/>
      <w:outlineLvl w:val="0"/>
    </w:pPr>
    <w:rPr>
      <w:rFonts w:cs="Arial"/>
      <w:b w:val="0"/>
      <w:noProof w:val="0"/>
      <w:sz w:val="24"/>
      <w:u w:val="single"/>
    </w:rPr>
  </w:style>
  <w:style w:type="paragraph" w:customStyle="1" w:styleId="DefinitionTerm">
    <w:name w:val="Definition Term"/>
    <w:basedOn w:val="Normal"/>
    <w:next w:val="DefinitionList"/>
    <w:rsid w:val="00146609"/>
    <w:rPr>
      <w:rFonts w:ascii="Times New Roman" w:hAnsi="Times New Roman"/>
      <w:noProof w:val="0"/>
      <w:snapToGrid w:val="0"/>
      <w:sz w:val="24"/>
      <w:lang w:val="en-US"/>
    </w:rPr>
  </w:style>
  <w:style w:type="paragraph" w:customStyle="1" w:styleId="DefinitionList">
    <w:name w:val="Definition List"/>
    <w:basedOn w:val="Normal"/>
    <w:next w:val="DefinitionTerm"/>
    <w:rsid w:val="00146609"/>
    <w:pPr>
      <w:ind w:left="360"/>
    </w:pPr>
    <w:rPr>
      <w:rFonts w:ascii="Times New Roman" w:hAnsi="Times New Roman"/>
      <w:noProof w:val="0"/>
      <w:snapToGrid w:val="0"/>
      <w:sz w:val="24"/>
      <w:lang w:val="en-US"/>
    </w:rPr>
  </w:style>
  <w:style w:type="paragraph" w:customStyle="1" w:styleId="HTMLBody">
    <w:name w:val="HTML Body"/>
    <w:rsid w:val="00146609"/>
    <w:pPr>
      <w:spacing w:after="0" w:line="240" w:lineRule="auto"/>
    </w:pPr>
    <w:rPr>
      <w:rFonts w:ascii="Arial" w:eastAsia="Times New Roman" w:hAnsi="Arial" w:cs="Times New Roman"/>
      <w:snapToGrid w:val="0"/>
      <w:sz w:val="20"/>
      <w:szCs w:val="20"/>
      <w:lang w:val="en-US"/>
    </w:rPr>
  </w:style>
  <w:style w:type="paragraph" w:customStyle="1" w:styleId="H1">
    <w:name w:val="H1"/>
    <w:basedOn w:val="Normal"/>
    <w:next w:val="Normal"/>
    <w:rsid w:val="00146609"/>
    <w:pPr>
      <w:keepNext/>
      <w:spacing w:before="100" w:after="100"/>
      <w:outlineLvl w:val="1"/>
    </w:pPr>
    <w:rPr>
      <w:rFonts w:ascii="Times New Roman" w:hAnsi="Times New Roman"/>
      <w:b/>
      <w:noProof w:val="0"/>
      <w:snapToGrid w:val="0"/>
      <w:kern w:val="36"/>
      <w:sz w:val="48"/>
      <w:lang w:val="en-US"/>
    </w:rPr>
  </w:style>
  <w:style w:type="paragraph" w:customStyle="1" w:styleId="H2">
    <w:name w:val="H2"/>
    <w:basedOn w:val="Normal"/>
    <w:next w:val="Normal"/>
    <w:rsid w:val="00146609"/>
    <w:pPr>
      <w:keepNext/>
      <w:spacing w:before="100" w:after="100"/>
      <w:outlineLvl w:val="2"/>
    </w:pPr>
    <w:rPr>
      <w:rFonts w:ascii="Times New Roman" w:hAnsi="Times New Roman"/>
      <w:b/>
      <w:noProof w:val="0"/>
      <w:snapToGrid w:val="0"/>
      <w:sz w:val="36"/>
      <w:lang w:val="en-US"/>
    </w:rPr>
  </w:style>
  <w:style w:type="paragraph" w:customStyle="1" w:styleId="reference">
    <w:name w:val="reference"/>
    <w:basedOn w:val="Normal"/>
    <w:next w:val="Blockquote"/>
    <w:rsid w:val="00146609"/>
    <w:rPr>
      <w:rFonts w:ascii="Arial (PCL6)" w:hAnsi="Arial (PCL6)"/>
      <w:b/>
      <w:bCs/>
      <w:noProof w:val="0"/>
      <w:sz w:val="16"/>
    </w:rPr>
  </w:style>
  <w:style w:type="paragraph" w:customStyle="1" w:styleId="apphead3">
    <w:name w:val="apphead3"/>
    <w:basedOn w:val="apphead2"/>
    <w:rsid w:val="00146609"/>
    <w:pPr>
      <w:ind w:left="360"/>
    </w:pPr>
    <w:rPr>
      <w:sz w:val="20"/>
      <w:szCs w:val="20"/>
      <w:u w:val="none"/>
    </w:rPr>
  </w:style>
  <w:style w:type="paragraph" w:customStyle="1" w:styleId="apphead4">
    <w:name w:val="apphead4"/>
    <w:basedOn w:val="apphead3"/>
    <w:rsid w:val="00146609"/>
    <w:rPr>
      <w:i/>
    </w:rPr>
  </w:style>
  <w:style w:type="paragraph" w:customStyle="1" w:styleId="guidelinebody">
    <w:name w:val="guidelinebody"/>
    <w:basedOn w:val="BodyText"/>
    <w:rsid w:val="00146609"/>
    <w:rPr>
      <w:noProof w:val="0"/>
      <w:color w:val="auto"/>
    </w:rPr>
  </w:style>
  <w:style w:type="paragraph" w:customStyle="1" w:styleId="Titleapp">
    <w:name w:val="Title_app"/>
    <w:basedOn w:val="Title"/>
    <w:rsid w:val="00146609"/>
    <w:rPr>
      <w:noProof w:val="0"/>
    </w:rPr>
  </w:style>
  <w:style w:type="paragraph" w:customStyle="1" w:styleId="AHRQBodyTest">
    <w:name w:val="AHRQ Body Test"/>
    <w:basedOn w:val="Normal"/>
    <w:autoRedefine/>
    <w:rsid w:val="00146609"/>
    <w:pPr>
      <w:ind w:right="120"/>
    </w:pPr>
    <w:rPr>
      <w:rFonts w:ascii="Arial" w:hAnsi="Arial" w:cs="Arial"/>
      <w:bCs/>
      <w:sz w:val="24"/>
      <w:szCs w:val="24"/>
      <w:lang w:val="en-US" w:bidi="en-US"/>
    </w:rPr>
  </w:style>
  <w:style w:type="paragraph" w:customStyle="1" w:styleId="Default">
    <w:name w:val="Default"/>
    <w:rsid w:val="00146609"/>
    <w:pPr>
      <w:widowControl w:val="0"/>
      <w:autoSpaceDE w:val="0"/>
      <w:autoSpaceDN w:val="0"/>
      <w:adjustRightInd w:val="0"/>
      <w:spacing w:after="0" w:line="240" w:lineRule="auto"/>
    </w:pPr>
    <w:rPr>
      <w:rFonts w:ascii="Humanist 777 BT" w:eastAsia="Times New Roman" w:hAnsi="Humanist 777 BT" w:cs="Humanist 777 BT"/>
      <w:color w:val="000000"/>
      <w:sz w:val="24"/>
      <w:szCs w:val="24"/>
      <w:lang w:eastAsia="en-GB"/>
    </w:rPr>
  </w:style>
  <w:style w:type="paragraph" w:customStyle="1" w:styleId="CM1">
    <w:name w:val="CM1"/>
    <w:basedOn w:val="Default"/>
    <w:next w:val="Default"/>
    <w:rsid w:val="00146609"/>
    <w:rPr>
      <w:rFonts w:cs="Times New Roman"/>
      <w:color w:val="auto"/>
    </w:rPr>
  </w:style>
  <w:style w:type="paragraph" w:customStyle="1" w:styleId="CM151">
    <w:name w:val="CM151"/>
    <w:basedOn w:val="Default"/>
    <w:next w:val="Default"/>
    <w:rsid w:val="00146609"/>
    <w:rPr>
      <w:rFonts w:cs="Times New Roman"/>
      <w:color w:val="auto"/>
    </w:rPr>
  </w:style>
  <w:style w:type="paragraph" w:customStyle="1" w:styleId="CM152">
    <w:name w:val="CM152"/>
    <w:basedOn w:val="Default"/>
    <w:next w:val="Default"/>
    <w:rsid w:val="00146609"/>
    <w:rPr>
      <w:rFonts w:cs="Times New Roman"/>
      <w:color w:val="auto"/>
    </w:rPr>
  </w:style>
  <w:style w:type="paragraph" w:customStyle="1" w:styleId="CM2">
    <w:name w:val="CM2"/>
    <w:basedOn w:val="Default"/>
    <w:next w:val="Default"/>
    <w:rsid w:val="00146609"/>
    <w:rPr>
      <w:rFonts w:cs="Times New Roman"/>
      <w:color w:val="auto"/>
    </w:rPr>
  </w:style>
  <w:style w:type="paragraph" w:customStyle="1" w:styleId="CM154">
    <w:name w:val="CM154"/>
    <w:basedOn w:val="Default"/>
    <w:next w:val="Default"/>
    <w:rsid w:val="00146609"/>
    <w:rPr>
      <w:rFonts w:cs="Times New Roman"/>
      <w:color w:val="auto"/>
    </w:rPr>
  </w:style>
  <w:style w:type="paragraph" w:customStyle="1" w:styleId="CM3">
    <w:name w:val="CM3"/>
    <w:basedOn w:val="Default"/>
    <w:next w:val="Default"/>
    <w:rsid w:val="00146609"/>
    <w:pPr>
      <w:spacing w:line="220" w:lineRule="atLeast"/>
    </w:pPr>
    <w:rPr>
      <w:rFonts w:cs="Times New Roman"/>
      <w:color w:val="auto"/>
    </w:rPr>
  </w:style>
  <w:style w:type="paragraph" w:customStyle="1" w:styleId="CM153">
    <w:name w:val="CM153"/>
    <w:basedOn w:val="Default"/>
    <w:next w:val="Default"/>
    <w:rsid w:val="00146609"/>
    <w:rPr>
      <w:rFonts w:cs="Times New Roman"/>
      <w:color w:val="auto"/>
    </w:rPr>
  </w:style>
  <w:style w:type="paragraph" w:customStyle="1" w:styleId="CM4">
    <w:name w:val="CM4"/>
    <w:basedOn w:val="Default"/>
    <w:next w:val="Default"/>
    <w:rsid w:val="00146609"/>
    <w:pPr>
      <w:spacing w:line="220" w:lineRule="atLeast"/>
    </w:pPr>
    <w:rPr>
      <w:rFonts w:cs="Times New Roman"/>
      <w:color w:val="auto"/>
    </w:rPr>
  </w:style>
  <w:style w:type="paragraph" w:customStyle="1" w:styleId="CM5">
    <w:name w:val="CM5"/>
    <w:basedOn w:val="Default"/>
    <w:next w:val="Default"/>
    <w:rsid w:val="00146609"/>
    <w:pPr>
      <w:numPr>
        <w:numId w:val="6"/>
      </w:numPr>
      <w:spacing w:line="220" w:lineRule="atLeast"/>
    </w:pPr>
    <w:rPr>
      <w:rFonts w:cs="Times New Roman"/>
      <w:color w:val="auto"/>
    </w:rPr>
  </w:style>
  <w:style w:type="paragraph" w:customStyle="1" w:styleId="CM6">
    <w:name w:val="CM6"/>
    <w:basedOn w:val="Default"/>
    <w:next w:val="Default"/>
    <w:rsid w:val="00146609"/>
    <w:pPr>
      <w:spacing w:line="220" w:lineRule="atLeast"/>
    </w:pPr>
    <w:rPr>
      <w:rFonts w:cs="Times New Roman"/>
      <w:color w:val="auto"/>
    </w:rPr>
  </w:style>
  <w:style w:type="paragraph" w:customStyle="1" w:styleId="CM7">
    <w:name w:val="CM7"/>
    <w:basedOn w:val="Default"/>
    <w:next w:val="Default"/>
    <w:rsid w:val="00146609"/>
    <w:pPr>
      <w:spacing w:line="278" w:lineRule="atLeast"/>
    </w:pPr>
    <w:rPr>
      <w:rFonts w:cs="Times New Roman"/>
      <w:color w:val="auto"/>
    </w:rPr>
  </w:style>
  <w:style w:type="paragraph" w:customStyle="1" w:styleId="CM155">
    <w:name w:val="CM155"/>
    <w:basedOn w:val="Default"/>
    <w:next w:val="Default"/>
    <w:rsid w:val="00146609"/>
    <w:rPr>
      <w:rFonts w:cs="Times New Roman"/>
      <w:color w:val="auto"/>
    </w:rPr>
  </w:style>
  <w:style w:type="paragraph" w:customStyle="1" w:styleId="CM156">
    <w:name w:val="CM156"/>
    <w:basedOn w:val="Default"/>
    <w:next w:val="Default"/>
    <w:rsid w:val="00146609"/>
    <w:rPr>
      <w:rFonts w:cs="Times New Roman"/>
      <w:color w:val="auto"/>
    </w:rPr>
  </w:style>
  <w:style w:type="paragraph" w:customStyle="1" w:styleId="CM8">
    <w:name w:val="CM8"/>
    <w:basedOn w:val="Default"/>
    <w:next w:val="Default"/>
    <w:rsid w:val="00146609"/>
    <w:rPr>
      <w:rFonts w:cs="Times New Roman"/>
      <w:color w:val="auto"/>
    </w:rPr>
  </w:style>
  <w:style w:type="paragraph" w:customStyle="1" w:styleId="CM9">
    <w:name w:val="CM9"/>
    <w:basedOn w:val="Default"/>
    <w:next w:val="Default"/>
    <w:rsid w:val="00146609"/>
    <w:rPr>
      <w:rFonts w:cs="Times New Roman"/>
      <w:color w:val="auto"/>
    </w:rPr>
  </w:style>
  <w:style w:type="paragraph" w:customStyle="1" w:styleId="CM10">
    <w:name w:val="CM10"/>
    <w:basedOn w:val="Default"/>
    <w:next w:val="Default"/>
    <w:rsid w:val="00146609"/>
    <w:rPr>
      <w:rFonts w:cs="Times New Roman"/>
      <w:color w:val="auto"/>
    </w:rPr>
  </w:style>
  <w:style w:type="paragraph" w:customStyle="1" w:styleId="CM11">
    <w:name w:val="CM11"/>
    <w:basedOn w:val="Default"/>
    <w:next w:val="Default"/>
    <w:rsid w:val="00146609"/>
    <w:pPr>
      <w:spacing w:line="280" w:lineRule="atLeast"/>
    </w:pPr>
    <w:rPr>
      <w:rFonts w:cs="Times New Roman"/>
      <w:color w:val="auto"/>
    </w:rPr>
  </w:style>
  <w:style w:type="paragraph" w:customStyle="1" w:styleId="CM12">
    <w:name w:val="CM12"/>
    <w:basedOn w:val="Default"/>
    <w:next w:val="Default"/>
    <w:rsid w:val="00146609"/>
    <w:pPr>
      <w:spacing w:line="280" w:lineRule="atLeast"/>
    </w:pPr>
    <w:rPr>
      <w:rFonts w:cs="Times New Roman"/>
      <w:color w:val="auto"/>
    </w:rPr>
  </w:style>
  <w:style w:type="paragraph" w:customStyle="1" w:styleId="CM13">
    <w:name w:val="CM13"/>
    <w:basedOn w:val="Default"/>
    <w:next w:val="Default"/>
    <w:rsid w:val="00146609"/>
    <w:pPr>
      <w:spacing w:line="280" w:lineRule="atLeast"/>
    </w:pPr>
    <w:rPr>
      <w:rFonts w:cs="Times New Roman"/>
      <w:color w:val="auto"/>
    </w:rPr>
  </w:style>
  <w:style w:type="paragraph" w:customStyle="1" w:styleId="CM14">
    <w:name w:val="CM14"/>
    <w:basedOn w:val="Default"/>
    <w:next w:val="Default"/>
    <w:rsid w:val="00146609"/>
    <w:pPr>
      <w:spacing w:line="280" w:lineRule="atLeast"/>
    </w:pPr>
    <w:rPr>
      <w:rFonts w:cs="Times New Roman"/>
      <w:color w:val="auto"/>
    </w:rPr>
  </w:style>
  <w:style w:type="paragraph" w:customStyle="1" w:styleId="CM15">
    <w:name w:val="CM15"/>
    <w:basedOn w:val="Default"/>
    <w:next w:val="Default"/>
    <w:rsid w:val="00146609"/>
    <w:pPr>
      <w:spacing w:line="673" w:lineRule="atLeast"/>
    </w:pPr>
    <w:rPr>
      <w:rFonts w:cs="Times New Roman"/>
      <w:color w:val="auto"/>
    </w:rPr>
  </w:style>
  <w:style w:type="paragraph" w:customStyle="1" w:styleId="CM157">
    <w:name w:val="CM157"/>
    <w:basedOn w:val="Default"/>
    <w:next w:val="Default"/>
    <w:rsid w:val="00146609"/>
    <w:rPr>
      <w:rFonts w:cs="Times New Roman"/>
      <w:color w:val="auto"/>
    </w:rPr>
  </w:style>
  <w:style w:type="paragraph" w:customStyle="1" w:styleId="CM16">
    <w:name w:val="CM16"/>
    <w:basedOn w:val="Default"/>
    <w:next w:val="Default"/>
    <w:rsid w:val="00146609"/>
    <w:pPr>
      <w:spacing w:line="280" w:lineRule="atLeast"/>
    </w:pPr>
    <w:rPr>
      <w:rFonts w:cs="Times New Roman"/>
      <w:color w:val="auto"/>
    </w:rPr>
  </w:style>
  <w:style w:type="paragraph" w:customStyle="1" w:styleId="CM17">
    <w:name w:val="CM17"/>
    <w:basedOn w:val="Default"/>
    <w:next w:val="Default"/>
    <w:rsid w:val="00146609"/>
    <w:pPr>
      <w:spacing w:line="280" w:lineRule="atLeast"/>
    </w:pPr>
    <w:rPr>
      <w:rFonts w:cs="Times New Roman"/>
      <w:color w:val="auto"/>
    </w:rPr>
  </w:style>
  <w:style w:type="paragraph" w:customStyle="1" w:styleId="CM158">
    <w:name w:val="CM158"/>
    <w:basedOn w:val="Default"/>
    <w:next w:val="Default"/>
    <w:rsid w:val="00146609"/>
    <w:rPr>
      <w:rFonts w:cs="Times New Roman"/>
      <w:color w:val="auto"/>
    </w:rPr>
  </w:style>
  <w:style w:type="paragraph" w:customStyle="1" w:styleId="CM18">
    <w:name w:val="CM18"/>
    <w:basedOn w:val="Default"/>
    <w:next w:val="Default"/>
    <w:rsid w:val="00146609"/>
    <w:pPr>
      <w:spacing w:line="280" w:lineRule="atLeast"/>
    </w:pPr>
    <w:rPr>
      <w:rFonts w:cs="Times New Roman"/>
      <w:color w:val="auto"/>
    </w:rPr>
  </w:style>
  <w:style w:type="paragraph" w:customStyle="1" w:styleId="CM19">
    <w:name w:val="CM19"/>
    <w:basedOn w:val="Default"/>
    <w:next w:val="Default"/>
    <w:rsid w:val="00146609"/>
    <w:pPr>
      <w:spacing w:line="280" w:lineRule="atLeast"/>
    </w:pPr>
    <w:rPr>
      <w:rFonts w:cs="Times New Roman"/>
      <w:color w:val="auto"/>
    </w:rPr>
  </w:style>
  <w:style w:type="paragraph" w:customStyle="1" w:styleId="CM20">
    <w:name w:val="CM20"/>
    <w:basedOn w:val="Default"/>
    <w:next w:val="Default"/>
    <w:rsid w:val="00146609"/>
    <w:pPr>
      <w:spacing w:line="280" w:lineRule="atLeast"/>
    </w:pPr>
    <w:rPr>
      <w:rFonts w:cs="Times New Roman"/>
      <w:color w:val="auto"/>
    </w:rPr>
  </w:style>
  <w:style w:type="paragraph" w:customStyle="1" w:styleId="CM21">
    <w:name w:val="CM21"/>
    <w:basedOn w:val="Default"/>
    <w:next w:val="Default"/>
    <w:rsid w:val="00146609"/>
    <w:pPr>
      <w:spacing w:line="280" w:lineRule="atLeast"/>
    </w:pPr>
    <w:rPr>
      <w:rFonts w:cs="Times New Roman"/>
      <w:color w:val="auto"/>
    </w:rPr>
  </w:style>
  <w:style w:type="paragraph" w:customStyle="1" w:styleId="CM159">
    <w:name w:val="CM159"/>
    <w:basedOn w:val="Default"/>
    <w:next w:val="Default"/>
    <w:rsid w:val="00146609"/>
    <w:rPr>
      <w:rFonts w:cs="Times New Roman"/>
      <w:color w:val="auto"/>
    </w:rPr>
  </w:style>
  <w:style w:type="paragraph" w:customStyle="1" w:styleId="CM22">
    <w:name w:val="CM22"/>
    <w:basedOn w:val="Default"/>
    <w:next w:val="Default"/>
    <w:rsid w:val="00146609"/>
    <w:pPr>
      <w:spacing w:line="416" w:lineRule="atLeast"/>
    </w:pPr>
    <w:rPr>
      <w:rFonts w:cs="Times New Roman"/>
      <w:color w:val="auto"/>
    </w:rPr>
  </w:style>
  <w:style w:type="paragraph" w:customStyle="1" w:styleId="CM23">
    <w:name w:val="CM23"/>
    <w:basedOn w:val="Default"/>
    <w:next w:val="Default"/>
    <w:rsid w:val="00146609"/>
    <w:pPr>
      <w:spacing w:line="313" w:lineRule="atLeast"/>
    </w:pPr>
    <w:rPr>
      <w:rFonts w:cs="Times New Roman"/>
      <w:color w:val="auto"/>
    </w:rPr>
  </w:style>
  <w:style w:type="paragraph" w:customStyle="1" w:styleId="CM160">
    <w:name w:val="CM160"/>
    <w:basedOn w:val="Default"/>
    <w:next w:val="Default"/>
    <w:rsid w:val="00146609"/>
    <w:rPr>
      <w:rFonts w:cs="Times New Roman"/>
      <w:color w:val="auto"/>
    </w:rPr>
  </w:style>
  <w:style w:type="paragraph" w:customStyle="1" w:styleId="CM24">
    <w:name w:val="CM24"/>
    <w:basedOn w:val="Default"/>
    <w:next w:val="Default"/>
    <w:rsid w:val="00146609"/>
    <w:pPr>
      <w:spacing w:line="400" w:lineRule="atLeast"/>
    </w:pPr>
    <w:rPr>
      <w:rFonts w:cs="Times New Roman"/>
      <w:color w:val="auto"/>
    </w:rPr>
  </w:style>
  <w:style w:type="paragraph" w:customStyle="1" w:styleId="CM25">
    <w:name w:val="CM25"/>
    <w:basedOn w:val="Default"/>
    <w:next w:val="Default"/>
    <w:rsid w:val="00146609"/>
    <w:pPr>
      <w:spacing w:line="280" w:lineRule="atLeast"/>
    </w:pPr>
    <w:rPr>
      <w:rFonts w:cs="Times New Roman"/>
      <w:color w:val="auto"/>
    </w:rPr>
  </w:style>
  <w:style w:type="paragraph" w:customStyle="1" w:styleId="CM161">
    <w:name w:val="CM161"/>
    <w:basedOn w:val="Default"/>
    <w:next w:val="Default"/>
    <w:rsid w:val="00146609"/>
    <w:rPr>
      <w:rFonts w:cs="Times New Roman"/>
      <w:color w:val="auto"/>
    </w:rPr>
  </w:style>
  <w:style w:type="paragraph" w:customStyle="1" w:styleId="CM162">
    <w:name w:val="CM162"/>
    <w:basedOn w:val="Default"/>
    <w:next w:val="Default"/>
    <w:rsid w:val="00146609"/>
    <w:rPr>
      <w:rFonts w:cs="Times New Roman"/>
      <w:color w:val="auto"/>
    </w:rPr>
  </w:style>
  <w:style w:type="paragraph" w:customStyle="1" w:styleId="CM27">
    <w:name w:val="CM27"/>
    <w:basedOn w:val="Default"/>
    <w:next w:val="Default"/>
    <w:rsid w:val="00146609"/>
    <w:pPr>
      <w:spacing w:line="280" w:lineRule="atLeast"/>
    </w:pPr>
    <w:rPr>
      <w:rFonts w:cs="Times New Roman"/>
      <w:color w:val="auto"/>
    </w:rPr>
  </w:style>
  <w:style w:type="paragraph" w:customStyle="1" w:styleId="CM28">
    <w:name w:val="CM28"/>
    <w:basedOn w:val="Default"/>
    <w:next w:val="Default"/>
    <w:rsid w:val="00146609"/>
    <w:pPr>
      <w:spacing w:line="280" w:lineRule="atLeast"/>
    </w:pPr>
    <w:rPr>
      <w:rFonts w:cs="Times New Roman"/>
      <w:color w:val="auto"/>
    </w:rPr>
  </w:style>
  <w:style w:type="paragraph" w:customStyle="1" w:styleId="CM30">
    <w:name w:val="CM30"/>
    <w:basedOn w:val="Default"/>
    <w:next w:val="Default"/>
    <w:rsid w:val="00146609"/>
    <w:pPr>
      <w:spacing w:line="283" w:lineRule="atLeast"/>
    </w:pPr>
    <w:rPr>
      <w:rFonts w:cs="Times New Roman"/>
      <w:color w:val="auto"/>
    </w:rPr>
  </w:style>
  <w:style w:type="paragraph" w:customStyle="1" w:styleId="CM31">
    <w:name w:val="CM31"/>
    <w:basedOn w:val="Default"/>
    <w:next w:val="Default"/>
    <w:rsid w:val="00146609"/>
    <w:pPr>
      <w:spacing w:line="283" w:lineRule="atLeast"/>
    </w:pPr>
    <w:rPr>
      <w:rFonts w:cs="Times New Roman"/>
      <w:color w:val="auto"/>
    </w:rPr>
  </w:style>
  <w:style w:type="paragraph" w:customStyle="1" w:styleId="CM32">
    <w:name w:val="CM32"/>
    <w:basedOn w:val="Default"/>
    <w:next w:val="Default"/>
    <w:rsid w:val="00146609"/>
    <w:pPr>
      <w:spacing w:line="280" w:lineRule="atLeast"/>
    </w:pPr>
    <w:rPr>
      <w:rFonts w:cs="Times New Roman"/>
      <w:color w:val="auto"/>
    </w:rPr>
  </w:style>
  <w:style w:type="paragraph" w:customStyle="1" w:styleId="CM33">
    <w:name w:val="CM33"/>
    <w:basedOn w:val="Default"/>
    <w:next w:val="Default"/>
    <w:rsid w:val="00146609"/>
    <w:pPr>
      <w:spacing w:line="280" w:lineRule="atLeast"/>
    </w:pPr>
    <w:rPr>
      <w:rFonts w:cs="Times New Roman"/>
      <w:color w:val="auto"/>
    </w:rPr>
  </w:style>
  <w:style w:type="paragraph" w:customStyle="1" w:styleId="CM163">
    <w:name w:val="CM163"/>
    <w:basedOn w:val="Default"/>
    <w:next w:val="Default"/>
    <w:rsid w:val="00146609"/>
    <w:rPr>
      <w:rFonts w:cs="Times New Roman"/>
      <w:color w:val="auto"/>
    </w:rPr>
  </w:style>
  <w:style w:type="paragraph" w:customStyle="1" w:styleId="CM34">
    <w:name w:val="CM34"/>
    <w:basedOn w:val="Default"/>
    <w:next w:val="Default"/>
    <w:rsid w:val="00146609"/>
    <w:pPr>
      <w:spacing w:line="280" w:lineRule="atLeast"/>
    </w:pPr>
    <w:rPr>
      <w:rFonts w:cs="Times New Roman"/>
      <w:color w:val="auto"/>
    </w:rPr>
  </w:style>
  <w:style w:type="paragraph" w:customStyle="1" w:styleId="CM35">
    <w:name w:val="CM35"/>
    <w:basedOn w:val="Default"/>
    <w:next w:val="Default"/>
    <w:rsid w:val="00146609"/>
    <w:pPr>
      <w:spacing w:line="280" w:lineRule="atLeast"/>
    </w:pPr>
    <w:rPr>
      <w:rFonts w:cs="Times New Roman"/>
      <w:color w:val="auto"/>
    </w:rPr>
  </w:style>
  <w:style w:type="paragraph" w:customStyle="1" w:styleId="CM36">
    <w:name w:val="CM36"/>
    <w:basedOn w:val="Default"/>
    <w:next w:val="Default"/>
    <w:rsid w:val="00146609"/>
    <w:pPr>
      <w:spacing w:line="280" w:lineRule="atLeast"/>
    </w:pPr>
    <w:rPr>
      <w:rFonts w:cs="Times New Roman"/>
      <w:color w:val="auto"/>
    </w:rPr>
  </w:style>
  <w:style w:type="paragraph" w:customStyle="1" w:styleId="CM37">
    <w:name w:val="CM37"/>
    <w:basedOn w:val="Default"/>
    <w:next w:val="Default"/>
    <w:rsid w:val="00146609"/>
    <w:pPr>
      <w:spacing w:line="280" w:lineRule="atLeast"/>
    </w:pPr>
    <w:rPr>
      <w:rFonts w:cs="Times New Roman"/>
      <w:color w:val="auto"/>
    </w:rPr>
  </w:style>
  <w:style w:type="paragraph" w:customStyle="1" w:styleId="CM38">
    <w:name w:val="CM38"/>
    <w:basedOn w:val="Default"/>
    <w:next w:val="Default"/>
    <w:rsid w:val="00146609"/>
    <w:pPr>
      <w:spacing w:line="280" w:lineRule="atLeast"/>
    </w:pPr>
    <w:rPr>
      <w:rFonts w:cs="Times New Roman"/>
      <w:color w:val="auto"/>
    </w:rPr>
  </w:style>
  <w:style w:type="paragraph" w:customStyle="1" w:styleId="CM165">
    <w:name w:val="CM165"/>
    <w:basedOn w:val="Default"/>
    <w:next w:val="Default"/>
    <w:rsid w:val="00146609"/>
    <w:rPr>
      <w:rFonts w:cs="Times New Roman"/>
      <w:color w:val="auto"/>
    </w:rPr>
  </w:style>
  <w:style w:type="paragraph" w:customStyle="1" w:styleId="CM167">
    <w:name w:val="CM167"/>
    <w:basedOn w:val="Default"/>
    <w:next w:val="Default"/>
    <w:rsid w:val="00146609"/>
    <w:rPr>
      <w:rFonts w:cs="Times New Roman"/>
      <w:color w:val="auto"/>
    </w:rPr>
  </w:style>
  <w:style w:type="paragraph" w:customStyle="1" w:styleId="CM40">
    <w:name w:val="CM40"/>
    <w:basedOn w:val="Default"/>
    <w:next w:val="Default"/>
    <w:rsid w:val="00146609"/>
    <w:pPr>
      <w:spacing w:line="191" w:lineRule="atLeast"/>
    </w:pPr>
    <w:rPr>
      <w:rFonts w:cs="Times New Roman"/>
      <w:color w:val="auto"/>
    </w:rPr>
  </w:style>
  <w:style w:type="paragraph" w:customStyle="1" w:styleId="CM168">
    <w:name w:val="CM168"/>
    <w:basedOn w:val="Default"/>
    <w:next w:val="Default"/>
    <w:rsid w:val="00146609"/>
    <w:rPr>
      <w:rFonts w:cs="Times New Roman"/>
      <w:color w:val="auto"/>
    </w:rPr>
  </w:style>
  <w:style w:type="paragraph" w:customStyle="1" w:styleId="CM169">
    <w:name w:val="CM169"/>
    <w:basedOn w:val="Default"/>
    <w:next w:val="Default"/>
    <w:rsid w:val="00146609"/>
    <w:rPr>
      <w:rFonts w:cs="Times New Roman"/>
      <w:color w:val="auto"/>
    </w:rPr>
  </w:style>
  <w:style w:type="paragraph" w:customStyle="1" w:styleId="CM41">
    <w:name w:val="CM41"/>
    <w:basedOn w:val="Default"/>
    <w:next w:val="Default"/>
    <w:rsid w:val="00146609"/>
    <w:rPr>
      <w:rFonts w:cs="Times New Roman"/>
      <w:color w:val="auto"/>
    </w:rPr>
  </w:style>
  <w:style w:type="paragraph" w:customStyle="1" w:styleId="CM42">
    <w:name w:val="CM42"/>
    <w:basedOn w:val="Default"/>
    <w:next w:val="Default"/>
    <w:rsid w:val="00146609"/>
    <w:pPr>
      <w:spacing w:line="191" w:lineRule="atLeast"/>
    </w:pPr>
    <w:rPr>
      <w:rFonts w:cs="Times New Roman"/>
      <w:color w:val="auto"/>
    </w:rPr>
  </w:style>
  <w:style w:type="paragraph" w:customStyle="1" w:styleId="CM170">
    <w:name w:val="CM170"/>
    <w:basedOn w:val="Default"/>
    <w:next w:val="Default"/>
    <w:rsid w:val="00146609"/>
    <w:rPr>
      <w:rFonts w:cs="Times New Roman"/>
      <w:color w:val="auto"/>
    </w:rPr>
  </w:style>
  <w:style w:type="paragraph" w:customStyle="1" w:styleId="CM171">
    <w:name w:val="CM171"/>
    <w:basedOn w:val="Default"/>
    <w:next w:val="Default"/>
    <w:rsid w:val="00146609"/>
    <w:rPr>
      <w:rFonts w:cs="Times New Roman"/>
      <w:color w:val="auto"/>
    </w:rPr>
  </w:style>
  <w:style w:type="paragraph" w:customStyle="1" w:styleId="CM43">
    <w:name w:val="CM43"/>
    <w:basedOn w:val="Default"/>
    <w:next w:val="Default"/>
    <w:rsid w:val="00146609"/>
    <w:pPr>
      <w:spacing w:line="191" w:lineRule="atLeast"/>
    </w:pPr>
    <w:rPr>
      <w:rFonts w:cs="Times New Roman"/>
      <w:color w:val="auto"/>
    </w:rPr>
  </w:style>
  <w:style w:type="paragraph" w:customStyle="1" w:styleId="CM44">
    <w:name w:val="CM44"/>
    <w:basedOn w:val="Default"/>
    <w:next w:val="Default"/>
    <w:rsid w:val="00146609"/>
    <w:pPr>
      <w:spacing w:line="191" w:lineRule="atLeast"/>
    </w:pPr>
    <w:rPr>
      <w:rFonts w:cs="Times New Roman"/>
      <w:color w:val="auto"/>
    </w:rPr>
  </w:style>
  <w:style w:type="paragraph" w:customStyle="1" w:styleId="CM29">
    <w:name w:val="CM29"/>
    <w:basedOn w:val="Default"/>
    <w:next w:val="Default"/>
    <w:rsid w:val="00146609"/>
    <w:pPr>
      <w:spacing w:line="280" w:lineRule="atLeast"/>
    </w:pPr>
    <w:rPr>
      <w:rFonts w:cs="Times New Roman"/>
      <w:color w:val="auto"/>
    </w:rPr>
  </w:style>
  <w:style w:type="paragraph" w:customStyle="1" w:styleId="CM46">
    <w:name w:val="CM46"/>
    <w:basedOn w:val="Default"/>
    <w:next w:val="Default"/>
    <w:rsid w:val="00146609"/>
    <w:pPr>
      <w:spacing w:line="280" w:lineRule="atLeast"/>
    </w:pPr>
    <w:rPr>
      <w:rFonts w:cs="Times New Roman"/>
      <w:color w:val="auto"/>
    </w:rPr>
  </w:style>
  <w:style w:type="paragraph" w:customStyle="1" w:styleId="CM47">
    <w:name w:val="CM47"/>
    <w:basedOn w:val="Default"/>
    <w:next w:val="Default"/>
    <w:rsid w:val="00146609"/>
    <w:pPr>
      <w:spacing w:line="280" w:lineRule="atLeast"/>
    </w:pPr>
    <w:rPr>
      <w:rFonts w:cs="Times New Roman"/>
      <w:color w:val="auto"/>
    </w:rPr>
  </w:style>
  <w:style w:type="paragraph" w:customStyle="1" w:styleId="CM49">
    <w:name w:val="CM49"/>
    <w:basedOn w:val="Default"/>
    <w:next w:val="Default"/>
    <w:rsid w:val="00146609"/>
    <w:pPr>
      <w:spacing w:line="280" w:lineRule="atLeast"/>
    </w:pPr>
    <w:rPr>
      <w:rFonts w:cs="Times New Roman"/>
      <w:color w:val="auto"/>
    </w:rPr>
  </w:style>
  <w:style w:type="paragraph" w:customStyle="1" w:styleId="CM50">
    <w:name w:val="CM50"/>
    <w:basedOn w:val="Default"/>
    <w:next w:val="Default"/>
    <w:rsid w:val="00146609"/>
    <w:pPr>
      <w:spacing w:line="280" w:lineRule="atLeast"/>
    </w:pPr>
    <w:rPr>
      <w:rFonts w:cs="Times New Roman"/>
      <w:color w:val="auto"/>
    </w:rPr>
  </w:style>
  <w:style w:type="paragraph" w:customStyle="1" w:styleId="CM54">
    <w:name w:val="CM54"/>
    <w:basedOn w:val="Default"/>
    <w:next w:val="Default"/>
    <w:rsid w:val="00146609"/>
    <w:pPr>
      <w:spacing w:line="280" w:lineRule="atLeast"/>
    </w:pPr>
    <w:rPr>
      <w:rFonts w:cs="Times New Roman"/>
      <w:color w:val="auto"/>
    </w:rPr>
  </w:style>
  <w:style w:type="paragraph" w:customStyle="1" w:styleId="CM57">
    <w:name w:val="CM57"/>
    <w:basedOn w:val="Default"/>
    <w:next w:val="Default"/>
    <w:rsid w:val="00146609"/>
    <w:pPr>
      <w:spacing w:line="280" w:lineRule="atLeast"/>
    </w:pPr>
    <w:rPr>
      <w:rFonts w:cs="Times New Roman"/>
      <w:color w:val="auto"/>
    </w:rPr>
  </w:style>
  <w:style w:type="paragraph" w:customStyle="1" w:styleId="CM59">
    <w:name w:val="CM59"/>
    <w:basedOn w:val="Default"/>
    <w:next w:val="Default"/>
    <w:rsid w:val="00146609"/>
    <w:pPr>
      <w:spacing w:line="193" w:lineRule="atLeast"/>
    </w:pPr>
    <w:rPr>
      <w:rFonts w:cs="Times New Roman"/>
      <w:color w:val="auto"/>
    </w:rPr>
  </w:style>
  <w:style w:type="paragraph" w:customStyle="1" w:styleId="CM173">
    <w:name w:val="CM173"/>
    <w:basedOn w:val="Default"/>
    <w:next w:val="Default"/>
    <w:rsid w:val="00146609"/>
    <w:rPr>
      <w:rFonts w:cs="Times New Roman"/>
      <w:color w:val="auto"/>
    </w:rPr>
  </w:style>
  <w:style w:type="paragraph" w:customStyle="1" w:styleId="CM61">
    <w:name w:val="CM61"/>
    <w:basedOn w:val="Default"/>
    <w:next w:val="Default"/>
    <w:rsid w:val="00146609"/>
    <w:rPr>
      <w:rFonts w:cs="Times New Roman"/>
      <w:color w:val="auto"/>
    </w:rPr>
  </w:style>
  <w:style w:type="paragraph" w:customStyle="1" w:styleId="CM62">
    <w:name w:val="CM62"/>
    <w:basedOn w:val="Default"/>
    <w:next w:val="Default"/>
    <w:rsid w:val="00146609"/>
    <w:pPr>
      <w:spacing w:line="673" w:lineRule="atLeast"/>
    </w:pPr>
    <w:rPr>
      <w:rFonts w:cs="Times New Roman"/>
      <w:color w:val="auto"/>
    </w:rPr>
  </w:style>
  <w:style w:type="paragraph" w:customStyle="1" w:styleId="CM63">
    <w:name w:val="CM63"/>
    <w:basedOn w:val="Default"/>
    <w:next w:val="Default"/>
    <w:rsid w:val="00146609"/>
    <w:pPr>
      <w:spacing w:line="280" w:lineRule="atLeast"/>
    </w:pPr>
    <w:rPr>
      <w:rFonts w:cs="Times New Roman"/>
      <w:color w:val="auto"/>
    </w:rPr>
  </w:style>
  <w:style w:type="paragraph" w:customStyle="1" w:styleId="CM65">
    <w:name w:val="CM65"/>
    <w:basedOn w:val="Default"/>
    <w:next w:val="Default"/>
    <w:rsid w:val="00146609"/>
    <w:pPr>
      <w:spacing w:line="280" w:lineRule="atLeast"/>
    </w:pPr>
    <w:rPr>
      <w:rFonts w:cs="Times New Roman"/>
      <w:color w:val="auto"/>
    </w:rPr>
  </w:style>
  <w:style w:type="paragraph" w:customStyle="1" w:styleId="CM66">
    <w:name w:val="CM66"/>
    <w:basedOn w:val="Default"/>
    <w:next w:val="Default"/>
    <w:rsid w:val="00146609"/>
    <w:pPr>
      <w:spacing w:line="280" w:lineRule="atLeast"/>
    </w:pPr>
    <w:rPr>
      <w:rFonts w:cs="Times New Roman"/>
      <w:color w:val="auto"/>
    </w:rPr>
  </w:style>
  <w:style w:type="paragraph" w:customStyle="1" w:styleId="CM69">
    <w:name w:val="CM69"/>
    <w:basedOn w:val="Default"/>
    <w:next w:val="Default"/>
    <w:rsid w:val="00146609"/>
    <w:pPr>
      <w:spacing w:line="283" w:lineRule="atLeast"/>
    </w:pPr>
    <w:rPr>
      <w:rFonts w:cs="Times New Roman"/>
      <w:color w:val="auto"/>
    </w:rPr>
  </w:style>
  <w:style w:type="paragraph" w:customStyle="1" w:styleId="CM70">
    <w:name w:val="CM70"/>
    <w:basedOn w:val="Default"/>
    <w:next w:val="Default"/>
    <w:rsid w:val="00146609"/>
    <w:pPr>
      <w:spacing w:line="280" w:lineRule="atLeast"/>
    </w:pPr>
    <w:rPr>
      <w:rFonts w:cs="Times New Roman"/>
      <w:color w:val="auto"/>
    </w:rPr>
  </w:style>
  <w:style w:type="paragraph" w:customStyle="1" w:styleId="CM72">
    <w:name w:val="CM72"/>
    <w:basedOn w:val="Default"/>
    <w:next w:val="Default"/>
    <w:rsid w:val="00146609"/>
    <w:pPr>
      <w:spacing w:line="280" w:lineRule="atLeast"/>
    </w:pPr>
    <w:rPr>
      <w:rFonts w:cs="Times New Roman"/>
      <w:color w:val="auto"/>
    </w:rPr>
  </w:style>
  <w:style w:type="paragraph" w:customStyle="1" w:styleId="CM73">
    <w:name w:val="CM73"/>
    <w:basedOn w:val="Default"/>
    <w:next w:val="Default"/>
    <w:rsid w:val="00146609"/>
    <w:pPr>
      <w:spacing w:line="291" w:lineRule="atLeast"/>
    </w:pPr>
    <w:rPr>
      <w:rFonts w:cs="Times New Roman"/>
      <w:color w:val="auto"/>
    </w:rPr>
  </w:style>
  <w:style w:type="paragraph" w:customStyle="1" w:styleId="CM71">
    <w:name w:val="CM71"/>
    <w:basedOn w:val="Default"/>
    <w:next w:val="Default"/>
    <w:rsid w:val="00146609"/>
    <w:pPr>
      <w:spacing w:line="280" w:lineRule="atLeast"/>
    </w:pPr>
    <w:rPr>
      <w:rFonts w:cs="Times New Roman"/>
      <w:color w:val="auto"/>
    </w:rPr>
  </w:style>
  <w:style w:type="paragraph" w:customStyle="1" w:styleId="CM64">
    <w:name w:val="CM64"/>
    <w:basedOn w:val="Default"/>
    <w:next w:val="Default"/>
    <w:rsid w:val="00146609"/>
    <w:pPr>
      <w:spacing w:line="280" w:lineRule="atLeast"/>
    </w:pPr>
    <w:rPr>
      <w:rFonts w:cs="Times New Roman"/>
      <w:color w:val="auto"/>
    </w:rPr>
  </w:style>
  <w:style w:type="paragraph" w:customStyle="1" w:styleId="CM51">
    <w:name w:val="CM51"/>
    <w:basedOn w:val="Default"/>
    <w:next w:val="Default"/>
    <w:rsid w:val="00146609"/>
    <w:pPr>
      <w:spacing w:line="280" w:lineRule="atLeast"/>
    </w:pPr>
    <w:rPr>
      <w:rFonts w:cs="Times New Roman"/>
      <w:color w:val="auto"/>
    </w:rPr>
  </w:style>
  <w:style w:type="paragraph" w:customStyle="1" w:styleId="CM78">
    <w:name w:val="CM78"/>
    <w:basedOn w:val="Default"/>
    <w:next w:val="Default"/>
    <w:rsid w:val="00146609"/>
    <w:pPr>
      <w:spacing w:line="280" w:lineRule="atLeast"/>
    </w:pPr>
    <w:rPr>
      <w:rFonts w:cs="Times New Roman"/>
      <w:color w:val="auto"/>
    </w:rPr>
  </w:style>
  <w:style w:type="paragraph" w:customStyle="1" w:styleId="CM174">
    <w:name w:val="CM174"/>
    <w:basedOn w:val="Default"/>
    <w:next w:val="Default"/>
    <w:rsid w:val="00146609"/>
    <w:rPr>
      <w:rFonts w:cs="Times New Roman"/>
      <w:color w:val="auto"/>
    </w:rPr>
  </w:style>
  <w:style w:type="paragraph" w:customStyle="1" w:styleId="CM82">
    <w:name w:val="CM82"/>
    <w:basedOn w:val="Default"/>
    <w:next w:val="Default"/>
    <w:rsid w:val="00146609"/>
    <w:pPr>
      <w:spacing w:line="280" w:lineRule="atLeast"/>
    </w:pPr>
    <w:rPr>
      <w:rFonts w:cs="Times New Roman"/>
      <w:color w:val="auto"/>
    </w:rPr>
  </w:style>
  <w:style w:type="paragraph" w:customStyle="1" w:styleId="CM45">
    <w:name w:val="CM45"/>
    <w:basedOn w:val="Default"/>
    <w:next w:val="Default"/>
    <w:rsid w:val="00146609"/>
    <w:pPr>
      <w:spacing w:line="280" w:lineRule="atLeast"/>
    </w:pPr>
    <w:rPr>
      <w:rFonts w:cs="Times New Roman"/>
      <w:color w:val="auto"/>
    </w:rPr>
  </w:style>
  <w:style w:type="paragraph" w:customStyle="1" w:styleId="CM58">
    <w:name w:val="CM58"/>
    <w:basedOn w:val="Default"/>
    <w:next w:val="Default"/>
    <w:rsid w:val="00146609"/>
    <w:pPr>
      <w:spacing w:line="280" w:lineRule="atLeast"/>
    </w:pPr>
    <w:rPr>
      <w:rFonts w:cs="Times New Roman"/>
      <w:color w:val="auto"/>
    </w:rPr>
  </w:style>
  <w:style w:type="paragraph" w:customStyle="1" w:styleId="CM88">
    <w:name w:val="CM88"/>
    <w:basedOn w:val="Default"/>
    <w:next w:val="Default"/>
    <w:rsid w:val="00146609"/>
    <w:rPr>
      <w:rFonts w:cs="Times New Roman"/>
      <w:color w:val="auto"/>
    </w:rPr>
  </w:style>
  <w:style w:type="paragraph" w:customStyle="1" w:styleId="CM89">
    <w:name w:val="CM89"/>
    <w:basedOn w:val="Default"/>
    <w:next w:val="Default"/>
    <w:rsid w:val="00146609"/>
    <w:pPr>
      <w:spacing w:line="280" w:lineRule="atLeast"/>
    </w:pPr>
    <w:rPr>
      <w:rFonts w:cs="Times New Roman"/>
      <w:color w:val="auto"/>
    </w:rPr>
  </w:style>
  <w:style w:type="paragraph" w:customStyle="1" w:styleId="CM92">
    <w:name w:val="CM92"/>
    <w:basedOn w:val="Default"/>
    <w:next w:val="Default"/>
    <w:rsid w:val="00146609"/>
    <w:pPr>
      <w:spacing w:line="278" w:lineRule="atLeast"/>
    </w:pPr>
    <w:rPr>
      <w:rFonts w:cs="Times New Roman"/>
      <w:color w:val="auto"/>
    </w:rPr>
  </w:style>
  <w:style w:type="paragraph" w:customStyle="1" w:styleId="CM48">
    <w:name w:val="CM48"/>
    <w:basedOn w:val="Default"/>
    <w:next w:val="Default"/>
    <w:rsid w:val="00146609"/>
    <w:pPr>
      <w:spacing w:line="280" w:lineRule="atLeast"/>
    </w:pPr>
    <w:rPr>
      <w:rFonts w:cs="Times New Roman"/>
      <w:color w:val="auto"/>
    </w:rPr>
  </w:style>
  <w:style w:type="paragraph" w:customStyle="1" w:styleId="CM94">
    <w:name w:val="CM94"/>
    <w:basedOn w:val="Default"/>
    <w:next w:val="Default"/>
    <w:rsid w:val="00146609"/>
    <w:pPr>
      <w:spacing w:line="280" w:lineRule="atLeast"/>
    </w:pPr>
    <w:rPr>
      <w:rFonts w:cs="Times New Roman"/>
      <w:color w:val="auto"/>
    </w:rPr>
  </w:style>
  <w:style w:type="paragraph" w:customStyle="1" w:styleId="CM95">
    <w:name w:val="CM95"/>
    <w:basedOn w:val="Default"/>
    <w:next w:val="Default"/>
    <w:rsid w:val="00146609"/>
    <w:pPr>
      <w:spacing w:line="280" w:lineRule="atLeast"/>
    </w:pPr>
    <w:rPr>
      <w:rFonts w:cs="Times New Roman"/>
      <w:color w:val="auto"/>
    </w:rPr>
  </w:style>
  <w:style w:type="paragraph" w:customStyle="1" w:styleId="CM96">
    <w:name w:val="CM96"/>
    <w:basedOn w:val="Default"/>
    <w:next w:val="Default"/>
    <w:rsid w:val="00146609"/>
    <w:pPr>
      <w:spacing w:line="283" w:lineRule="atLeast"/>
    </w:pPr>
    <w:rPr>
      <w:rFonts w:cs="Times New Roman"/>
      <w:color w:val="auto"/>
    </w:rPr>
  </w:style>
  <w:style w:type="paragraph" w:customStyle="1" w:styleId="CM97">
    <w:name w:val="CM97"/>
    <w:basedOn w:val="Default"/>
    <w:next w:val="Default"/>
    <w:rsid w:val="00146609"/>
    <w:pPr>
      <w:spacing w:line="673" w:lineRule="atLeast"/>
    </w:pPr>
    <w:rPr>
      <w:rFonts w:cs="Times New Roman"/>
      <w:color w:val="auto"/>
    </w:rPr>
  </w:style>
  <w:style w:type="paragraph" w:customStyle="1" w:styleId="CM87">
    <w:name w:val="CM87"/>
    <w:basedOn w:val="Default"/>
    <w:next w:val="Default"/>
    <w:rsid w:val="00146609"/>
    <w:pPr>
      <w:spacing w:line="338" w:lineRule="atLeast"/>
    </w:pPr>
    <w:rPr>
      <w:rFonts w:cs="Times New Roman"/>
      <w:color w:val="auto"/>
    </w:rPr>
  </w:style>
  <w:style w:type="paragraph" w:customStyle="1" w:styleId="CM100">
    <w:name w:val="CM100"/>
    <w:basedOn w:val="Default"/>
    <w:next w:val="Default"/>
    <w:rsid w:val="00146609"/>
    <w:pPr>
      <w:spacing w:line="316" w:lineRule="atLeast"/>
    </w:pPr>
    <w:rPr>
      <w:rFonts w:cs="Times New Roman"/>
      <w:color w:val="auto"/>
    </w:rPr>
  </w:style>
  <w:style w:type="paragraph" w:customStyle="1" w:styleId="CM101">
    <w:name w:val="CM101"/>
    <w:basedOn w:val="Default"/>
    <w:next w:val="Default"/>
    <w:rsid w:val="00146609"/>
    <w:pPr>
      <w:spacing w:line="318" w:lineRule="atLeast"/>
    </w:pPr>
    <w:rPr>
      <w:rFonts w:cs="Times New Roman"/>
      <w:color w:val="auto"/>
    </w:rPr>
  </w:style>
  <w:style w:type="paragraph" w:customStyle="1" w:styleId="CM102">
    <w:name w:val="CM102"/>
    <w:basedOn w:val="Default"/>
    <w:next w:val="Default"/>
    <w:rsid w:val="00146609"/>
    <w:pPr>
      <w:spacing w:line="318" w:lineRule="atLeast"/>
    </w:pPr>
    <w:rPr>
      <w:rFonts w:cs="Times New Roman"/>
      <w:color w:val="auto"/>
    </w:rPr>
  </w:style>
  <w:style w:type="paragraph" w:customStyle="1" w:styleId="CM103">
    <w:name w:val="CM103"/>
    <w:basedOn w:val="Default"/>
    <w:next w:val="Default"/>
    <w:rsid w:val="00146609"/>
    <w:pPr>
      <w:spacing w:line="280" w:lineRule="atLeast"/>
    </w:pPr>
    <w:rPr>
      <w:rFonts w:cs="Times New Roman"/>
      <w:color w:val="auto"/>
    </w:rPr>
  </w:style>
  <w:style w:type="paragraph" w:customStyle="1" w:styleId="CM104">
    <w:name w:val="CM104"/>
    <w:basedOn w:val="Default"/>
    <w:next w:val="Default"/>
    <w:rsid w:val="00146609"/>
    <w:pPr>
      <w:spacing w:line="280" w:lineRule="atLeast"/>
    </w:pPr>
    <w:rPr>
      <w:rFonts w:cs="Times New Roman"/>
      <w:color w:val="auto"/>
    </w:rPr>
  </w:style>
  <w:style w:type="paragraph" w:customStyle="1" w:styleId="CM105">
    <w:name w:val="CM105"/>
    <w:basedOn w:val="Default"/>
    <w:next w:val="Default"/>
    <w:rsid w:val="00146609"/>
    <w:pPr>
      <w:spacing w:line="280" w:lineRule="atLeast"/>
    </w:pPr>
    <w:rPr>
      <w:rFonts w:cs="Times New Roman"/>
      <w:color w:val="auto"/>
    </w:rPr>
  </w:style>
  <w:style w:type="paragraph" w:customStyle="1" w:styleId="CM106">
    <w:name w:val="CM106"/>
    <w:basedOn w:val="Default"/>
    <w:next w:val="Default"/>
    <w:rsid w:val="00146609"/>
    <w:pPr>
      <w:spacing w:line="280" w:lineRule="atLeast"/>
    </w:pPr>
    <w:rPr>
      <w:rFonts w:cs="Times New Roman"/>
      <w:color w:val="auto"/>
    </w:rPr>
  </w:style>
  <w:style w:type="paragraph" w:customStyle="1" w:styleId="CM107">
    <w:name w:val="CM107"/>
    <w:basedOn w:val="Default"/>
    <w:next w:val="Default"/>
    <w:rsid w:val="00146609"/>
    <w:pPr>
      <w:spacing w:line="278" w:lineRule="atLeast"/>
    </w:pPr>
    <w:rPr>
      <w:rFonts w:cs="Times New Roman"/>
      <w:color w:val="auto"/>
    </w:rPr>
  </w:style>
  <w:style w:type="paragraph" w:customStyle="1" w:styleId="CM108">
    <w:name w:val="CM108"/>
    <w:basedOn w:val="Default"/>
    <w:next w:val="Default"/>
    <w:rsid w:val="00146609"/>
    <w:pPr>
      <w:spacing w:line="280" w:lineRule="atLeast"/>
    </w:pPr>
    <w:rPr>
      <w:rFonts w:cs="Times New Roman"/>
      <w:color w:val="auto"/>
    </w:rPr>
  </w:style>
  <w:style w:type="paragraph" w:customStyle="1" w:styleId="CM109">
    <w:name w:val="CM109"/>
    <w:basedOn w:val="Default"/>
    <w:next w:val="Default"/>
    <w:rsid w:val="00146609"/>
    <w:pPr>
      <w:spacing w:line="280" w:lineRule="atLeast"/>
    </w:pPr>
    <w:rPr>
      <w:rFonts w:cs="Times New Roman"/>
      <w:color w:val="auto"/>
    </w:rPr>
  </w:style>
  <w:style w:type="paragraph" w:customStyle="1" w:styleId="CM112">
    <w:name w:val="CM112"/>
    <w:basedOn w:val="Default"/>
    <w:next w:val="Default"/>
    <w:rsid w:val="00146609"/>
    <w:pPr>
      <w:spacing w:line="316" w:lineRule="atLeast"/>
    </w:pPr>
    <w:rPr>
      <w:rFonts w:cs="Times New Roman"/>
      <w:color w:val="auto"/>
    </w:rPr>
  </w:style>
  <w:style w:type="paragraph" w:customStyle="1" w:styleId="CM113">
    <w:name w:val="CM113"/>
    <w:basedOn w:val="Default"/>
    <w:next w:val="Default"/>
    <w:rsid w:val="00146609"/>
    <w:pPr>
      <w:spacing w:line="306" w:lineRule="atLeast"/>
    </w:pPr>
    <w:rPr>
      <w:rFonts w:cs="Times New Roman"/>
      <w:color w:val="auto"/>
    </w:rPr>
  </w:style>
  <w:style w:type="paragraph" w:customStyle="1" w:styleId="CM114">
    <w:name w:val="CM114"/>
    <w:basedOn w:val="Default"/>
    <w:next w:val="Default"/>
    <w:rsid w:val="00146609"/>
    <w:pPr>
      <w:spacing w:line="338" w:lineRule="atLeast"/>
    </w:pPr>
    <w:rPr>
      <w:rFonts w:cs="Times New Roman"/>
      <w:color w:val="auto"/>
    </w:rPr>
  </w:style>
  <w:style w:type="paragraph" w:customStyle="1" w:styleId="CM81">
    <w:name w:val="CM81"/>
    <w:basedOn w:val="Default"/>
    <w:next w:val="Default"/>
    <w:rsid w:val="00146609"/>
    <w:pPr>
      <w:spacing w:line="280" w:lineRule="atLeast"/>
    </w:pPr>
    <w:rPr>
      <w:rFonts w:cs="Times New Roman"/>
      <w:color w:val="auto"/>
    </w:rPr>
  </w:style>
  <w:style w:type="paragraph" w:customStyle="1" w:styleId="CM39">
    <w:name w:val="CM39"/>
    <w:basedOn w:val="Default"/>
    <w:next w:val="Default"/>
    <w:rsid w:val="00146609"/>
    <w:pPr>
      <w:spacing w:line="280" w:lineRule="atLeast"/>
    </w:pPr>
    <w:rPr>
      <w:rFonts w:cs="Times New Roman"/>
      <w:color w:val="auto"/>
    </w:rPr>
  </w:style>
  <w:style w:type="paragraph" w:customStyle="1" w:styleId="CM98">
    <w:name w:val="CM98"/>
    <w:basedOn w:val="Default"/>
    <w:next w:val="Default"/>
    <w:rsid w:val="00146609"/>
    <w:pPr>
      <w:spacing w:line="280" w:lineRule="atLeast"/>
    </w:pPr>
    <w:rPr>
      <w:rFonts w:cs="Times New Roman"/>
      <w:color w:val="auto"/>
    </w:rPr>
  </w:style>
  <w:style w:type="paragraph" w:customStyle="1" w:styleId="CM120">
    <w:name w:val="CM120"/>
    <w:basedOn w:val="Default"/>
    <w:next w:val="Default"/>
    <w:rsid w:val="00146609"/>
    <w:pPr>
      <w:spacing w:line="278" w:lineRule="atLeast"/>
    </w:pPr>
    <w:rPr>
      <w:rFonts w:cs="Times New Roman"/>
      <w:color w:val="auto"/>
    </w:rPr>
  </w:style>
  <w:style w:type="paragraph" w:customStyle="1" w:styleId="CM125">
    <w:name w:val="CM125"/>
    <w:basedOn w:val="Default"/>
    <w:next w:val="Default"/>
    <w:rsid w:val="00146609"/>
    <w:pPr>
      <w:spacing w:line="423" w:lineRule="atLeast"/>
    </w:pPr>
    <w:rPr>
      <w:rFonts w:cs="Times New Roman"/>
      <w:color w:val="auto"/>
    </w:rPr>
  </w:style>
  <w:style w:type="paragraph" w:customStyle="1" w:styleId="CM175">
    <w:name w:val="CM175"/>
    <w:basedOn w:val="Default"/>
    <w:next w:val="Default"/>
    <w:rsid w:val="00146609"/>
    <w:rPr>
      <w:rFonts w:cs="Times New Roman"/>
      <w:color w:val="auto"/>
    </w:rPr>
  </w:style>
  <w:style w:type="paragraph" w:customStyle="1" w:styleId="CM126">
    <w:name w:val="CM126"/>
    <w:basedOn w:val="Default"/>
    <w:next w:val="Default"/>
    <w:rsid w:val="00146609"/>
    <w:pPr>
      <w:spacing w:line="283" w:lineRule="atLeast"/>
    </w:pPr>
    <w:rPr>
      <w:rFonts w:cs="Times New Roman"/>
      <w:color w:val="auto"/>
    </w:rPr>
  </w:style>
  <w:style w:type="paragraph" w:customStyle="1" w:styleId="CM127">
    <w:name w:val="CM127"/>
    <w:basedOn w:val="Default"/>
    <w:next w:val="Default"/>
    <w:rsid w:val="00146609"/>
    <w:pPr>
      <w:spacing w:line="280" w:lineRule="atLeast"/>
    </w:pPr>
    <w:rPr>
      <w:rFonts w:cs="Times New Roman"/>
      <w:color w:val="auto"/>
    </w:rPr>
  </w:style>
  <w:style w:type="paragraph" w:customStyle="1" w:styleId="CM176">
    <w:name w:val="CM176"/>
    <w:basedOn w:val="Default"/>
    <w:next w:val="Default"/>
    <w:rsid w:val="00146609"/>
    <w:rPr>
      <w:rFonts w:cs="Times New Roman"/>
      <w:color w:val="auto"/>
    </w:rPr>
  </w:style>
  <w:style w:type="paragraph" w:customStyle="1" w:styleId="CM26">
    <w:name w:val="CM26"/>
    <w:basedOn w:val="Default"/>
    <w:next w:val="Default"/>
    <w:rsid w:val="00146609"/>
    <w:pPr>
      <w:spacing w:line="278" w:lineRule="atLeast"/>
    </w:pPr>
    <w:rPr>
      <w:rFonts w:cs="Times New Roman"/>
      <w:color w:val="auto"/>
    </w:rPr>
  </w:style>
  <w:style w:type="paragraph" w:customStyle="1" w:styleId="CM129">
    <w:name w:val="CM129"/>
    <w:basedOn w:val="Default"/>
    <w:next w:val="Default"/>
    <w:rsid w:val="00146609"/>
    <w:rPr>
      <w:rFonts w:cs="Times New Roman"/>
      <w:color w:val="auto"/>
    </w:rPr>
  </w:style>
  <w:style w:type="paragraph" w:customStyle="1" w:styleId="CM164">
    <w:name w:val="CM164"/>
    <w:basedOn w:val="Default"/>
    <w:next w:val="Default"/>
    <w:rsid w:val="00146609"/>
    <w:rPr>
      <w:rFonts w:cs="Times New Roman"/>
      <w:color w:val="auto"/>
    </w:rPr>
  </w:style>
  <w:style w:type="paragraph" w:customStyle="1" w:styleId="CM74">
    <w:name w:val="CM74"/>
    <w:basedOn w:val="Default"/>
    <w:next w:val="Default"/>
    <w:rsid w:val="00146609"/>
    <w:pPr>
      <w:spacing w:line="280" w:lineRule="atLeast"/>
    </w:pPr>
    <w:rPr>
      <w:rFonts w:cs="Times New Roman"/>
      <w:color w:val="auto"/>
    </w:rPr>
  </w:style>
  <w:style w:type="paragraph" w:customStyle="1" w:styleId="CM134">
    <w:name w:val="CM134"/>
    <w:basedOn w:val="Default"/>
    <w:next w:val="Default"/>
    <w:rsid w:val="00146609"/>
    <w:pPr>
      <w:spacing w:line="251" w:lineRule="atLeast"/>
    </w:pPr>
    <w:rPr>
      <w:rFonts w:cs="Times New Roman"/>
      <w:color w:val="auto"/>
    </w:rPr>
  </w:style>
  <w:style w:type="paragraph" w:customStyle="1" w:styleId="CM135">
    <w:name w:val="CM135"/>
    <w:basedOn w:val="Default"/>
    <w:next w:val="Default"/>
    <w:rsid w:val="00146609"/>
    <w:pPr>
      <w:spacing w:line="251" w:lineRule="atLeast"/>
    </w:pPr>
    <w:rPr>
      <w:rFonts w:cs="Times New Roman"/>
      <w:color w:val="auto"/>
    </w:rPr>
  </w:style>
  <w:style w:type="paragraph" w:customStyle="1" w:styleId="CM136">
    <w:name w:val="CM136"/>
    <w:basedOn w:val="Default"/>
    <w:next w:val="Default"/>
    <w:rsid w:val="00146609"/>
    <w:pPr>
      <w:spacing w:line="251" w:lineRule="atLeast"/>
    </w:pPr>
    <w:rPr>
      <w:rFonts w:cs="Times New Roman"/>
      <w:color w:val="auto"/>
    </w:rPr>
  </w:style>
  <w:style w:type="paragraph" w:customStyle="1" w:styleId="CM137">
    <w:name w:val="CM137"/>
    <w:basedOn w:val="Default"/>
    <w:next w:val="Default"/>
    <w:rsid w:val="00146609"/>
    <w:pPr>
      <w:spacing w:line="251" w:lineRule="atLeast"/>
    </w:pPr>
    <w:rPr>
      <w:rFonts w:cs="Times New Roman"/>
      <w:color w:val="auto"/>
    </w:rPr>
  </w:style>
  <w:style w:type="paragraph" w:customStyle="1" w:styleId="CM138">
    <w:name w:val="CM138"/>
    <w:basedOn w:val="Default"/>
    <w:next w:val="Default"/>
    <w:rsid w:val="00146609"/>
    <w:pPr>
      <w:spacing w:line="251" w:lineRule="atLeast"/>
    </w:pPr>
    <w:rPr>
      <w:rFonts w:cs="Times New Roman"/>
      <w:color w:val="auto"/>
    </w:rPr>
  </w:style>
  <w:style w:type="paragraph" w:customStyle="1" w:styleId="CM139">
    <w:name w:val="CM139"/>
    <w:basedOn w:val="Default"/>
    <w:next w:val="Default"/>
    <w:rsid w:val="00146609"/>
    <w:pPr>
      <w:spacing w:line="251" w:lineRule="atLeast"/>
    </w:pPr>
    <w:rPr>
      <w:rFonts w:cs="Times New Roman"/>
      <w:color w:val="auto"/>
    </w:rPr>
  </w:style>
  <w:style w:type="paragraph" w:customStyle="1" w:styleId="CM140">
    <w:name w:val="CM140"/>
    <w:basedOn w:val="Default"/>
    <w:next w:val="Default"/>
    <w:rsid w:val="00146609"/>
    <w:pPr>
      <w:spacing w:line="251" w:lineRule="atLeast"/>
    </w:pPr>
    <w:rPr>
      <w:rFonts w:cs="Times New Roman"/>
      <w:color w:val="auto"/>
    </w:rPr>
  </w:style>
  <w:style w:type="paragraph" w:customStyle="1" w:styleId="CM141">
    <w:name w:val="CM141"/>
    <w:basedOn w:val="Default"/>
    <w:next w:val="Default"/>
    <w:rsid w:val="00146609"/>
    <w:pPr>
      <w:spacing w:line="251" w:lineRule="atLeast"/>
    </w:pPr>
    <w:rPr>
      <w:rFonts w:cs="Times New Roman"/>
      <w:color w:val="auto"/>
    </w:rPr>
  </w:style>
  <w:style w:type="paragraph" w:customStyle="1" w:styleId="CM142">
    <w:name w:val="CM142"/>
    <w:basedOn w:val="Default"/>
    <w:next w:val="Default"/>
    <w:rsid w:val="00146609"/>
    <w:pPr>
      <w:spacing w:line="251" w:lineRule="atLeast"/>
    </w:pPr>
    <w:rPr>
      <w:rFonts w:cs="Times New Roman"/>
      <w:color w:val="auto"/>
    </w:rPr>
  </w:style>
  <w:style w:type="paragraph" w:customStyle="1" w:styleId="CM144">
    <w:name w:val="CM144"/>
    <w:basedOn w:val="Default"/>
    <w:next w:val="Default"/>
    <w:rsid w:val="00146609"/>
    <w:pPr>
      <w:spacing w:line="251" w:lineRule="atLeast"/>
    </w:pPr>
    <w:rPr>
      <w:rFonts w:cs="Times New Roman"/>
      <w:color w:val="auto"/>
    </w:rPr>
  </w:style>
  <w:style w:type="paragraph" w:customStyle="1" w:styleId="CM145">
    <w:name w:val="CM145"/>
    <w:basedOn w:val="Default"/>
    <w:next w:val="Default"/>
    <w:rsid w:val="00146609"/>
    <w:pPr>
      <w:spacing w:line="251" w:lineRule="atLeast"/>
    </w:pPr>
    <w:rPr>
      <w:rFonts w:cs="Times New Roman"/>
      <w:color w:val="auto"/>
    </w:rPr>
  </w:style>
  <w:style w:type="paragraph" w:customStyle="1" w:styleId="CM143">
    <w:name w:val="CM143"/>
    <w:basedOn w:val="Default"/>
    <w:next w:val="Default"/>
    <w:rsid w:val="00146609"/>
    <w:pPr>
      <w:spacing w:line="251" w:lineRule="atLeast"/>
    </w:pPr>
    <w:rPr>
      <w:rFonts w:cs="Times New Roman"/>
      <w:color w:val="auto"/>
    </w:rPr>
  </w:style>
  <w:style w:type="paragraph" w:customStyle="1" w:styleId="CM147">
    <w:name w:val="CM147"/>
    <w:basedOn w:val="Default"/>
    <w:next w:val="Default"/>
    <w:rsid w:val="00146609"/>
    <w:pPr>
      <w:spacing w:line="251" w:lineRule="atLeast"/>
    </w:pPr>
    <w:rPr>
      <w:rFonts w:cs="Times New Roman"/>
      <w:color w:val="auto"/>
    </w:rPr>
  </w:style>
  <w:style w:type="paragraph" w:customStyle="1" w:styleId="CM148">
    <w:name w:val="CM148"/>
    <w:basedOn w:val="Default"/>
    <w:next w:val="Default"/>
    <w:rsid w:val="00146609"/>
    <w:pPr>
      <w:spacing w:line="251" w:lineRule="atLeast"/>
    </w:pPr>
    <w:rPr>
      <w:rFonts w:cs="Times New Roman"/>
      <w:color w:val="auto"/>
    </w:rPr>
  </w:style>
  <w:style w:type="paragraph" w:customStyle="1" w:styleId="CM149">
    <w:name w:val="CM149"/>
    <w:basedOn w:val="Default"/>
    <w:next w:val="Default"/>
    <w:rsid w:val="00146609"/>
    <w:pPr>
      <w:spacing w:line="251" w:lineRule="atLeast"/>
    </w:pPr>
    <w:rPr>
      <w:rFonts w:cs="Times New Roman"/>
      <w:color w:val="auto"/>
    </w:rPr>
  </w:style>
  <w:style w:type="paragraph" w:customStyle="1" w:styleId="CM150">
    <w:name w:val="CM150"/>
    <w:basedOn w:val="Default"/>
    <w:next w:val="Default"/>
    <w:rsid w:val="00146609"/>
    <w:pPr>
      <w:spacing w:line="251" w:lineRule="atLeast"/>
    </w:pPr>
    <w:rPr>
      <w:rFonts w:cs="Times New Roman"/>
      <w:color w:val="auto"/>
    </w:rPr>
  </w:style>
  <w:style w:type="paragraph" w:customStyle="1" w:styleId="CM146">
    <w:name w:val="CM146"/>
    <w:basedOn w:val="Default"/>
    <w:next w:val="Default"/>
    <w:rsid w:val="00146609"/>
    <w:pPr>
      <w:spacing w:line="251" w:lineRule="atLeast"/>
    </w:pPr>
    <w:rPr>
      <w:rFonts w:cs="Times New Roman"/>
      <w:color w:val="auto"/>
    </w:rPr>
  </w:style>
  <w:style w:type="paragraph" w:customStyle="1" w:styleId="ptarticletocsection">
    <w:name w:val="ptarticletocsection"/>
    <w:basedOn w:val="Normal"/>
    <w:rsid w:val="00146609"/>
    <w:pPr>
      <w:spacing w:before="100" w:beforeAutospacing="1" w:after="100" w:afterAutospacing="1"/>
    </w:pPr>
    <w:rPr>
      <w:rFonts w:ascii="Times New Roman" w:hAnsi="Times New Roman"/>
      <w:noProof w:val="0"/>
      <w:sz w:val="24"/>
      <w:szCs w:val="24"/>
      <w:lang w:val="en-US"/>
    </w:rPr>
  </w:style>
  <w:style w:type="character" w:customStyle="1" w:styleId="apple-style-span">
    <w:name w:val="apple-style-span"/>
    <w:basedOn w:val="DefaultParagraphFont"/>
    <w:rsid w:val="00146609"/>
  </w:style>
  <w:style w:type="character" w:customStyle="1" w:styleId="CharChar6">
    <w:name w:val="Char Char6"/>
    <w:rsid w:val="00146609"/>
    <w:rPr>
      <w:rFonts w:ascii="Book Antiqua" w:hAnsi="Book Antiqua"/>
      <w:b/>
      <w:sz w:val="48"/>
      <w:szCs w:val="24"/>
      <w:lang w:eastAsia="en-US"/>
    </w:rPr>
  </w:style>
  <w:style w:type="character" w:customStyle="1" w:styleId="CharChar5">
    <w:name w:val="Char Char5"/>
    <w:rsid w:val="00146609"/>
    <w:rPr>
      <w:rFonts w:ascii="Book Antiqua" w:hAnsi="Book Antiqua"/>
      <w:b/>
      <w:sz w:val="32"/>
      <w:szCs w:val="24"/>
      <w:lang w:eastAsia="en-US"/>
    </w:rPr>
  </w:style>
  <w:style w:type="character" w:customStyle="1" w:styleId="CharChar4">
    <w:name w:val="Char Char4"/>
    <w:rsid w:val="00146609"/>
    <w:rPr>
      <w:rFonts w:ascii="Book Antiqua" w:hAnsi="Book Antiqua"/>
      <w:b/>
      <w:sz w:val="48"/>
      <w:szCs w:val="24"/>
      <w:lang w:eastAsia="en-US"/>
    </w:rPr>
  </w:style>
  <w:style w:type="character" w:customStyle="1" w:styleId="CharChar3">
    <w:name w:val="Char Char3"/>
    <w:rsid w:val="00146609"/>
    <w:rPr>
      <w:rFonts w:ascii="Book Antiqua" w:hAnsi="Book Antiqua"/>
      <w:b/>
      <w:sz w:val="32"/>
      <w:szCs w:val="24"/>
      <w:lang w:eastAsia="en-US"/>
    </w:rPr>
  </w:style>
  <w:style w:type="character" w:customStyle="1" w:styleId="hcp2">
    <w:name w:val="hcp2"/>
    <w:basedOn w:val="DefaultParagraphFont"/>
    <w:rsid w:val="00146609"/>
  </w:style>
  <w:style w:type="character" w:customStyle="1" w:styleId="CITE">
    <w:name w:val="CITE"/>
    <w:rsid w:val="00146609"/>
    <w:rPr>
      <w:i/>
    </w:rPr>
  </w:style>
  <w:style w:type="character" w:customStyle="1" w:styleId="corporatename">
    <w:name w:val="corporatename"/>
    <w:basedOn w:val="DefaultParagraphFont"/>
    <w:rsid w:val="00146609"/>
  </w:style>
  <w:style w:type="character" w:customStyle="1" w:styleId="city">
    <w:name w:val="city"/>
    <w:basedOn w:val="DefaultParagraphFont"/>
    <w:rsid w:val="00146609"/>
  </w:style>
  <w:style w:type="character" w:customStyle="1" w:styleId="pages">
    <w:name w:val="pages"/>
    <w:basedOn w:val="DefaultParagraphFont"/>
    <w:rsid w:val="00146609"/>
  </w:style>
  <w:style w:type="character" w:customStyle="1" w:styleId="reference-book-title">
    <w:name w:val="reference-book-title"/>
    <w:basedOn w:val="DefaultParagraphFont"/>
    <w:rsid w:val="00146609"/>
  </w:style>
  <w:style w:type="character" w:customStyle="1" w:styleId="reference-edition">
    <w:name w:val="reference-edition"/>
    <w:basedOn w:val="DefaultParagraphFont"/>
    <w:rsid w:val="00146609"/>
  </w:style>
  <w:style w:type="character" w:customStyle="1" w:styleId="reference-publisher">
    <w:name w:val="reference-publisher"/>
    <w:basedOn w:val="DefaultParagraphFont"/>
    <w:rsid w:val="00146609"/>
  </w:style>
  <w:style w:type="character" w:customStyle="1" w:styleId="reference-address">
    <w:name w:val="reference-address"/>
    <w:basedOn w:val="DefaultParagraphFont"/>
    <w:rsid w:val="00146609"/>
  </w:style>
  <w:style w:type="paragraph" w:customStyle="1" w:styleId="Title1">
    <w:name w:val="Title1"/>
    <w:basedOn w:val="Normal"/>
    <w:rsid w:val="00146609"/>
    <w:pPr>
      <w:spacing w:before="100" w:beforeAutospacing="1" w:after="100" w:afterAutospacing="1"/>
    </w:pPr>
    <w:rPr>
      <w:rFonts w:ascii="Times New Roman" w:hAnsi="Times New Roman"/>
      <w:noProof w:val="0"/>
      <w:sz w:val="24"/>
      <w:szCs w:val="24"/>
      <w:lang w:val="en-US"/>
    </w:rPr>
  </w:style>
  <w:style w:type="paragraph" w:customStyle="1" w:styleId="authors">
    <w:name w:val="authors"/>
    <w:basedOn w:val="Normal"/>
    <w:rsid w:val="00146609"/>
    <w:pPr>
      <w:spacing w:before="100" w:beforeAutospacing="1" w:after="100" w:afterAutospacing="1"/>
    </w:pPr>
    <w:rPr>
      <w:rFonts w:ascii="Times New Roman" w:hAnsi="Times New Roman"/>
      <w:noProof w:val="0"/>
      <w:sz w:val="24"/>
      <w:szCs w:val="24"/>
      <w:lang w:val="en-US"/>
    </w:rPr>
  </w:style>
  <w:style w:type="paragraph" w:customStyle="1" w:styleId="Numberedheading1">
    <w:name w:val="Numbered heading 1"/>
    <w:basedOn w:val="Heading1"/>
    <w:next w:val="NICEnormal"/>
    <w:rsid w:val="00146609"/>
    <w:pPr>
      <w:numPr>
        <w:numId w:val="9"/>
      </w:numPr>
      <w:tabs>
        <w:tab w:val="clear" w:pos="1134"/>
        <w:tab w:val="num" w:pos="360"/>
      </w:tabs>
      <w:spacing w:after="120" w:line="360" w:lineRule="auto"/>
      <w:ind w:left="0" w:firstLine="0"/>
    </w:pPr>
    <w:rPr>
      <w:rFonts w:ascii="Arial" w:hAnsi="Arial" w:cs="Arial"/>
      <w:bCs/>
      <w:noProof w:val="0"/>
      <w:kern w:val="32"/>
      <w:sz w:val="32"/>
    </w:rPr>
  </w:style>
  <w:style w:type="paragraph" w:customStyle="1" w:styleId="Numberedheading2">
    <w:name w:val="Numbered heading 2"/>
    <w:basedOn w:val="Heading2"/>
    <w:next w:val="NICEnormal"/>
    <w:rsid w:val="00146609"/>
    <w:pPr>
      <w:numPr>
        <w:numId w:val="9"/>
      </w:numPr>
      <w:tabs>
        <w:tab w:val="clear" w:pos="1134"/>
        <w:tab w:val="num" w:pos="360"/>
      </w:tabs>
      <w:spacing w:line="360" w:lineRule="auto"/>
      <w:ind w:left="0" w:firstLine="0"/>
    </w:pPr>
    <w:rPr>
      <w:rFonts w:ascii="Arial" w:hAnsi="Arial" w:cs="Arial"/>
      <w:bCs/>
      <w:i/>
      <w:iCs/>
      <w:noProof w:val="0"/>
      <w:sz w:val="28"/>
      <w:szCs w:val="28"/>
    </w:rPr>
  </w:style>
  <w:style w:type="paragraph" w:customStyle="1" w:styleId="Numberedheading3">
    <w:name w:val="Numbered heading 3"/>
    <w:basedOn w:val="Heading3"/>
    <w:next w:val="NICEnormal"/>
    <w:rsid w:val="00146609"/>
    <w:pPr>
      <w:numPr>
        <w:numId w:val="9"/>
      </w:numPr>
      <w:spacing w:line="360" w:lineRule="auto"/>
    </w:pPr>
    <w:rPr>
      <w:rFonts w:ascii="Arial" w:hAnsi="Arial" w:cs="Arial"/>
      <w:bCs/>
      <w:noProof w:val="0"/>
      <w:sz w:val="26"/>
    </w:rPr>
  </w:style>
  <w:style w:type="paragraph" w:customStyle="1" w:styleId="Numberedlevel4text">
    <w:name w:val="Numbered level 4 text"/>
    <w:basedOn w:val="NICEnormal"/>
    <w:rsid w:val="00146609"/>
    <w:pPr>
      <w:numPr>
        <w:ilvl w:val="3"/>
        <w:numId w:val="9"/>
      </w:numPr>
      <w:tabs>
        <w:tab w:val="clear" w:pos="1134"/>
        <w:tab w:val="num" w:pos="360"/>
      </w:tabs>
      <w:ind w:left="0" w:firstLine="0"/>
    </w:pPr>
  </w:style>
  <w:style w:type="paragraph" w:customStyle="1" w:styleId="Bulletindent2">
    <w:name w:val="Bullet indent 2"/>
    <w:basedOn w:val="NICEnormal"/>
    <w:rsid w:val="00146609"/>
    <w:pPr>
      <w:numPr>
        <w:ilvl w:val="1"/>
        <w:numId w:val="10"/>
      </w:numPr>
      <w:spacing w:after="0"/>
    </w:pPr>
  </w:style>
  <w:style w:type="paragraph" w:customStyle="1" w:styleId="Bulletindent2last">
    <w:name w:val="Bullet indent 2 last"/>
    <w:basedOn w:val="Bulletindent2"/>
    <w:next w:val="NICEnormal"/>
    <w:rsid w:val="00146609"/>
    <w:pPr>
      <w:numPr>
        <w:numId w:val="3"/>
      </w:numPr>
      <w:spacing w:after="240"/>
      <w:ind w:left="1702" w:hanging="284"/>
    </w:pPr>
    <w:rPr>
      <w:lang w:val="en-GB"/>
    </w:rPr>
  </w:style>
  <w:style w:type="table" w:styleId="TableGrid">
    <w:name w:val="Table Grid"/>
    <w:basedOn w:val="TableNormal"/>
    <w:rsid w:val="0014660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Paragraph bullet Char"/>
    <w:link w:val="ListParagraph"/>
    <w:uiPriority w:val="34"/>
    <w:rsid w:val="0004574A"/>
    <w:rPr>
      <w:rFonts w:ascii="Calibri" w:eastAsia="Times New Roman"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Ifigeneia</dc:creator>
  <cp:lastModifiedBy>Ivan Donadello</cp:lastModifiedBy>
  <cp:revision>2</cp:revision>
  <dcterms:created xsi:type="dcterms:W3CDTF">2015-11-06T12:04:00Z</dcterms:created>
  <dcterms:modified xsi:type="dcterms:W3CDTF">2015-11-06T12:04:00Z</dcterms:modified>
</cp:coreProperties>
</file>